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264d0" w14:textId="e726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рекламы лекарственных средств и медицинских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20 декабря 2020 года № ҚР ДСМ-288/2020. Зарегистрирован в Министерстве юстиции Республики Казахстан 22 декабря 2020 года № 21872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рекламы лекарственных средств и медицинских изделий.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февраля 2015 года № 105 "Об утверждении Правил осуществления рекламы лекарственных средств и медицинских изделий" (зарегистрирован в Реестре государственной регистрации нормативных правовых актов под № 10667, опубликован 17 апреля 2015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приказов в сфере здравоохранения, в которые вносятся изменения, утвержденного приказом Министра здравоохранения Республики Казахстан от 22 апреля 2019 года № ҚР ДСМ-44 "О внесении изменений в некоторые приказы Министерства здравоохранения Республики Казахстан и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18582, опубликован 2 мая 2019 года в Эталонном контрольном банке нормативных правовых актов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 № ҚР ДСМ-288/2020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рекламы лекарственных средств и медицинских изделий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рекламы лекарственных средств и медицинских изделий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7 июля 2020 года "О здоровье народа и системе здравоохранения" (далее - Кодекс), а также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декабря 2003 года "О рекламе" и определяют порядок осуществления рекламы лекарственных средств и медицинских изделий.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термины и определения: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реклама лекарственных средств и медицинских изделий (далее – реклама) – информация, распространяемая и (или) размещаемая в любой форме, с помощью любых средств, предназначенная для неопределенного круга лиц, содержащая отдельные сведения или совокупность сведений о лекарственных средствах и медицинских изделиях, способствующая их продвижению и реализации;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научно-информационный материал – сведения или совокупность сведений о лекарственном средстве и медицинском изделии, содержащие научные и аналитические данные, распространяемые в форме научных статей, методических указаний, учебных пособий;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– физическое или юридическое лицо (организация – производитель, дистрибьютор, представительство) или их доверенное лицо, уполномоченное подавать заявление, документы и материалы на проведение оценки рекламных материалов лекарственных средств и медицинских изделий;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рекламный материал – документы и материалы, используемые при проведении оценки рекламы лекарственных средств и медицинских изделий, на соответствие требованиям законодательства Республики Казахстан в области здравоохранения, полученные от заявителя;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рекламный модуль – тексто-графическое сообщение рекламного характера о лекарственных средствах и медицинских изделиях, выполненное на бумажном носителе (листовка, лифлет, другое) и распространяемое в организациях здравоохранения и (или) размещаемое в печатных средствах массовой информации;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рекламная статья – информационная статья, содержащая рекламу лекарственного средства и медицинского изделия;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рекламный аудиоролик – аудиопроизведение рекламного характера о лекарственных средствах и медицинских изделиях, размещаемое на радио и интернет-ресурсах;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рекламный баннер – одно или ряд тексто-графических изображений рекламного характера о лекарственных средствах и медицинских изделиях, размещаемый на интернет-ресурсах;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рекламный видеоролик – аудиовизуальное произведение рекламного характера о лекарственных средствах и медицинских изделиях, размещаемое на телевизионных каналах и интернет-ресурсах;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раскадровка – последовательность рисунков, служащих вспомогательным средством при создании видеороликов и рекламных баннеров;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рекламораспространитель – физическое или юридическое лицо, осуществляющее распространение и размещение рекламной информации путем предоставления и (или) использования имущества, в том числе технических средств телерадиовещания и иными способами;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государственная экспертная организация в сфере обращения лекарственных средств и медицинских изделий (далее – экспертная организация) – организация, определяемая уполномоченным органом в области здравоохранения для проведения оценки рекламных материалов лекарственных средств и медицинских изделий на соответствие требованиям законодательства Республики Казахстан в области здравоохранения.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рекламы лекарственных средств и медицинских изделий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Распространение и размещение рекламы лекарственных средств и медицинских изделий осуществляется в средствах массовой информации, электронных информационных ресурсах в организациях здравоохранения.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Реклама предоставляется на казахском и русском языках и содержит полные и достоверные сведения о лекарственном средстве или медицинском изделии, способствующие их рациональному применению.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Реклама соответствует инструкции по медицинскому применению лекарственного средства (листок-вкладыш), инструкции по медицинскому применению или эксплуатационному документу на медицинское изделие.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в инструкцию по медицинскому применению лекарственного средства и медицинского изделия изменений, влияющих на содержание распространяемой рекламы, внесенные изменения отражаются в рекламных материалах.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Реклама не преувеличивает фармакологические свойства и терапевтические показания рекламируемого лекарственного средства, область применения для медицинских изделий, а также исключает сравнения с другими лекарственными средствами и медицинскими изделиями.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Реклама не вводит потребителей в заблуждение посредством злоупотребления их доверием, в том числе в отношении характеристик, состава, потребительских свойств, стоимости (цены), предполагаемых результатов применения, результатов исследований и испытаний.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Реклама легко читается, печатается четким и разборчивым шрифтом, является достоверной и распознаваемой (без специальных знаний или применения специальных средств).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Реклама лекарственных средств содержит следующую информацию: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название или сведения об активных компонентах, входящих в состав;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показания к применению;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способ применения и дозы;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основные побочные действия;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основные противопоказания;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особые указания в отношении применения детьми, беременными женщинами, а также в период кормления грудью (при наличии);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условия отпуска;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наглядную и понятную рекомендацию перед назначением и применением внимательно прочитать инструкцию по медицинскому применению и текст предупреждения следующего содержания "Самолечение может быть вредным для вашего здоровья;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название, адрес производителя и (или) торгового представителя в Республике Казахстан;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номер и дату выдачи регистрационного удостоверения;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дату истечения срока регистрации.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Реклама, предназначенная для телеканалов и интернет-ресурсов содержит информацию, указанную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для радиоканалов информацию, указанную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Реклама медицинских изделий содержит следующую информацию: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основные показания к применению (область применения);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основные побочные действия (при наличии);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основные противопоказания (при наличии);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наглядную и понятную рекомендацию перед назначением и применением внимательно прочитать инструкцию по медицинскому применению (эксплуатационный документ) медицинского изделия и текст предупреждения следующего содержания "Самолечение может быть вредным для вашего здоровья" (по применимости);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название, адрес производителя и (или) уполномоченного представителя в Республике Казахстан;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и дату выдачи регистрационного удостоверения;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дату истечения срока регистрации.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Реклама, предназначенная для телеканалов, интернет-ресурсов содержит информацию, указанную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для радиоканалов информацию, указанную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рекламе лекарственных средств и медицинских изделий не относятся: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информация, имеющая отношение к здоровью или заболеваниям человека;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инструкция по медицинскому применению, торговые каталоги, прайс-листы, справочные материалы, научно-информационный материал, методические и учебные материалы медицинского характера;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информация о физическом и (или) юридическом лице, производящем или реализующем лекарственное средство и (или) медицинское изделие;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логотип, торговое и (или) международное непатентованное название, нанесенное на промышленную продукцию, распространяемую среди медицинских и фармацевтических работников (ручки, блокноты, сумки, медицинские халаты, календари, визитницы, флешки и другое).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Реклама лекарственных средств и медицинских изделий запрещается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Кодекса.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Рекламораспространитель размещает рекламу при предоставлении заявителем заключения экспертной организации о соответствии рекламы законодательству Республики Казахстан в области здравоохранения.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заключения о соответствии рекламы требованиям законодательства Республики Казахстан в области здравоохранения заявитель заключает с экспертной организацией договор о проведении оценки рекламных материалов лекарственных средств и медицинских изделий и предоставляет в Центр обслуживания заявителей (далее – ЦОЗ) экспертной организации следующие документы и материалы: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рекламный материал на бумажном и электронном носителях на казахском и русском языках (модуль, статья, раскадровка видео рекламы или баннера, рекламный текст аудио рекламы);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видео-, аудиозаписи рекламы на казахском и русском языках при распространении на видео-, радио каналах;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эксплуатационный документ медицинского изделия (в случае предоставления рекламы на медицинские изделия);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сведения, подтверждающие оплату заявителем на расчетный счет экспертной организации суммы для проведения оценки рекламных материалов лекарственных средств и медицинских изделий.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стоимости за проведение оценки рекламных материалов лекарственных средств и медицинских изделий осуществляется заявителем в соответствии с прейскурантом, утвержденным экспертной организацией.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Ответственный исполнитель ЦОЗ после приема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течение одного рабочего дня осуществляет регистрацию заявления и вносит сведения в информационную систему.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Экспертная организация после принятия и регистрации заявления в течение 10 рабочих дней осуществляет проверку комплектности представленных документов и материалов и проводит оценку рекламных материалов лекарственных средств и медицинских изделий на соответствие требованиям законодательства Республики Казахстан и настоящих Правил.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выявлении в представленных документах и материалах несоответствий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</w:t>
      </w:r>
      <w:r>
        <w:rPr>
          <w:rFonts w:ascii="Times New Roman"/>
          <w:b w:val="false"/>
          <w:i w:val="false"/>
          <w:color w:val="000000"/>
          <w:sz w:val="28"/>
        </w:rPr>
        <w:t>пунктами 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обнаружения недостоверных данных (сведений), экспертная организация направляет заявителю однократно письмо с указанием выявленных замечаний и необходимости их устранения в полном объеме в срок, не превышающий 10 рабочих дней со дня получения письма экспертной организации.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Срок устранения заявителем замечаний не входит в общий срок проведения оценки рекламных материалов лекарственных средств и медицинских изделий, предусмотренный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не предоставлении заявителем ответа на письмо экспертной организации или не устранении выставленных замечаний в установленные сроки экспертная организация направляет заявителю мотивированный отказ в проведении оценки рекламных материалов лекарственных средств и медицинских изделий.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мотивированного отказа по результатам оценки рекламных материалов лекарственных средств и медицинских изделий или отзыва заявителем заявления на проведение оценки рекламных материалов лекарственных средств и медицинских изделий после начала оценки рекламных материалов лекарственных средств и медицинских изделий экспертной организацией, стоимость проведения работ заявителю не возвращается.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Результат проведения оценки рекламных материалов лекарственных средств и медицинских изделий оформляется актом экспертной оценки рекламных материалов лекарственных средств и медицинских изделий на соответствие требованиям законодательства Республики Казахстан в области здравоохранения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акт).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На основании акта заявителю выдается Заключение о соответствии рекламы лекарственных средств требованиям законодательства Республики Казахстан в области здравоохранения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Заключение о соответствии рекламы медицинских изделий требованиям законодательства Республики Казахстан в области здравоохранения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или мотивированный отказ в письменном виде.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завершении проведения оценки рекламных материалов лекарственных средств и медицинских изделий экспертная организация возвращает заявителю рекламную информацию на бумажном носителе на казахском и русском языках (модуль, статья, раскадровка видео рекламы или баннера, рекламный текст аудио рекламы) со штампом экспертной организации "Оценка на соответствие законодательству Республики Казахстан проведена" с указанием номера и даты акта экспертной оценки и подписью лица, проводившего оценку рекламных материалов лекарственных средств и медицинских изделий.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юридический адрес: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телефон: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факс: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 заявителя: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Представитель заявителя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(Ф.И.О. (при наличии), должность, доверенность прилагается)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телефон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факс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 электронной почты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Настоящим просим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(полное наименование государственной экспертной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Провести оценку рекламных материалов лекарственного средства, медицинского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изделия (необходимое подчеркнуть) на соответствие законодательству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торговое наименование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международное непатентованное название (при наличии)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лекарственная форма, дозировка, фасовка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(для лекарственного препарата)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условия отпуска (для лекарственного препарата) ______________________ при этом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сообщаем, что указанное лекарственное средство, медицинское изделие (необходимое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подчеркнуть) зарегистрировано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Регистрационное удостоверение №______ "____" ______ 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Лекарственное средство, медицинское изделие прошло оценку качества в Республике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Казахстан. Сертификат соответствия № ___, дата ___, выдано _______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организации К заявлению прилагаем: рекламу на бумажном носителе на казахском и русском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языках (модуль, статья, раскадровка видеорекламы или баннера, рекламный текст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аудиорекламы) и на электронных носителях в формате PDF на казахском и русском языках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(необходимое подчеркнуть); видео-, аудио-запись рекламы на казахском и русском языках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 размещении рекламы на телевизионных каналах и радио (необходимое подчеркнуть).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4"/>
        <w:gridCol w:w="7568"/>
        <w:gridCol w:w="508"/>
      </w:tblGrid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Субъект, осуществляющий оплату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Фактический адрес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наличии), должность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Расчетный счет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Валютный счет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________________________________ Расшифровка подписи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(личная подпись)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экспертной оценки рекламных материалов лекарственных средств и медицинских изделий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соответствие требованиям законодательства Республики Казахстан в области здравоохранения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от "___"_______ ___ г. №_____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7782"/>
        <w:gridCol w:w="3232"/>
      </w:tblGrid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Требования, предъявляемые к рекламе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Исполнение требований в представленной 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Общие сведения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наименование или состав (при наличии)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выпуска, дозировка активного вещества (веществ) (при наличии)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Организация-производитель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заявителя рекламы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средство, медицинское изделие зарегистрированы в Республике Казахстан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 №___ дата выдачи ____г.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средство, медицинское изделие имеет сертификат соответствия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№, дата выдачи, наименование выдавшей организации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средство подлежит (не подлежит) контролю в Республике Казахстан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Рекламируемый лекарственный препарат отпускается из аптечных организаций (по рецепту, без рецепта врача)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представлена на казахском и русском языках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рекламы на казахском языке аутентично содержанию рекламы на русском языке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Оценка рекламного материала на соответствие требованиям, установленным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распознается без специальных знаний или применения специальных средств и показывает, что рекламируемое средство является лекарственным средством, медицинским изделием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способствует рациональному применению рекламируемой продукции содержит информацию: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показания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противопоказания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применения и дозы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побочные действия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взаимодействия (для лекарственных средств рецептурного отпуска)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лекарственных средств, медицинское изделие содержит информацию об особых указаниях, противопоказаниях и побочных действиях при применении для детей, беременных и кормящих женщин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Ненадлежащая реклама: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является недобросовестной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сравнение рекламируемой продукции с продукцией других физических или юридических лиц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высказывания, образы, порочащие честь, достоинство и деловую репутацию физических или юридических лиц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вводит потребителей в заблуждение относительно рекламируемой продукции посредством копирования фирменного наименования, товарного знака, фирменной упаковки, внешнего оформления товара другого производителя, формул, изображения и другого коммерческого обозначения либо посредством злоупотребления их доверием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указания или утверждения, использование которых вводит в заблуждение относительно характера, способа изготовления, свойств, пригодности к применению или количества товара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вызывает предположения, что эффективность лечения или использования рекламируемыми лекарственными средствами и медицинскими изделиями является гарантированной, прием или использование рекламируемой продукции не сопровождается развитием побочных эффектов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представляет лекарственное средство, медицинское изделие как уникальное, наиболее эффективное и безопасное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присутствуют сравнительные характеристики изменений человеческого тела, органов до и после применения лекарственных средств и медицинских изделий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дискредитирует, унижает или высмеивает лица, не применяющие рекламируемые средства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является недостоверной присутствуют не соответствующие действительности сведения в отношении: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природы, состава, способа и даты изготовления, назначения, потребительских свойств, условий использования, качества продукции, сертификационных знаков и знаков соответствия государственным стандартам, количества, происхождения, сроков годности, стоимости (цены)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официального признания, получения медалей, призов, дипломов и иных наград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исключительных прав на рекламируемое средство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утверждений, дискредитирующих деятельность других лиц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или уровня компетентности производителя, лиц, реализующих и рекламирующих средство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имеются утверждения что безопасность и эффективность лекарственных средств обусловлена его природным происхождением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является неэтичной: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текстовую, зрительную, звуковую информацию, нарушающую общепринятые нормы гуманности и морали путем употребления оскорбительных слов, сравнений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является заведомо ложной: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умышленно вводит в заблуждение потребителя рекламы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сопровождается неправильными или вводящими в заблуждение терминами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является скрытой: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не осознаваемое потребителем воздействие на его восприятие, инстинкты в видео-, аудиопродукции, а также иной продукции, путем использования специальных видеовставок, двойной звукозаписи и иными способами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рекламе информации, запрещенной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исключительном или преимущественном применении для детей (кроме лекарственных средств, предназначенных для детей)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информация, приводящая к ошибочной самодиагностике (описание симптомов заболеваний)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16.3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отсутствии необходимости медицинских консультаций или хирургических операций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16.4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образа медицинского, фармацевтического работника, известных лиц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16.5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упоминание в рекламе для населения заболеваний, передающихся половым путем, онкологических, психических, опасных инфекционных заболеваний, ВИЧ, туберкулеза, хронической бессонницы, сахарного диабета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16.6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упоминание в рекламе для населения об алкоголе и табакокурении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16.7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ссылки на рекомендации ученых, работников здравоохранения, государственных служащих, известных лиц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содержит подстрочную информацию о регистрации рекламируемого средства в Республике Казахстан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 содержит подстрочную информацию о необходимости изучить инструкцию по медицинскому применению или эксплуатационные документы для медицинских изделий (временная продолжительность рекомендации в рекламе, распространяемой на теле- и радиоканалах составляет не менее чем три секунды, не менее 7 % от площади кадра)</w:t>
            </w:r>
          </w:p>
        </w:tc>
        <w:tc>
          <w:tcPr>
            <w:tcW w:w="3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 Представленные рекламные материалы соответствуют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(не соответствуют) законодательству Республики Казахстан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Считаем возможным (невозможным) осуществление рекламы (в средствах массовой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информации) К акту прилагаются: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Реклама на бумажном носителе на казахском и русском языках (модуль, статья,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раскадровка видеорекламы или баннера, рекламный текст аудиорекламы) и на электронных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носителях.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Видео-, аудио-запись рекламы на казахском и русском языках при распространении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теле-, радио- каналах.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Заключение о соответствии рекламы лекарственных средств, медицинских изделий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требованиям законодательства Республики Казахстан в области здравоохранения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мотивированный отказ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Должность, личная подпись и расшифровка подписи лица, проводившего оценку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рекламных материалов </w:t>
      </w:r>
    </w:p>
    <w:bookmarkEnd w:id="8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0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соответствии рекламы лекарственных средств требованиям законодательства Республики Казахстан в области здравоохранения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организация сообщает результаты оценки рекламного материала лекарственного средства на соответствие требованиям законодательства Республики Казахстан в области здравоохранения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"/>
        <w:gridCol w:w="4035"/>
        <w:gridCol w:w="1000"/>
        <w:gridCol w:w="862"/>
        <w:gridCol w:w="1186"/>
        <w:gridCol w:w="1552"/>
        <w:gridCol w:w="1690"/>
        <w:gridCol w:w="1463"/>
      </w:tblGrid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</w:tc>
        <w:tc>
          <w:tcPr>
            <w:tcW w:w="4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название лекарственного средства (с указанием лекарственной формы, дозировки, концентрации и объема заполнения, количества доз в упаковке – для лекарственного препарата)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Международное непатентованное название (МНН)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Организация-производитель, страна-производитель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 номер, дата, срок действия</w:t>
            </w:r>
          </w:p>
        </w:tc>
        <w:tc>
          <w:tcPr>
            <w:tcW w:w="1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 (номер, дата, кем выдан)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Рекламный материал представлен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(модуль, баннер, статья, видеоматериал, аудиоматериал)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страниц, видео сек., аудио сек.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 реклама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(модуль, статья, раскадровка видеорекламы или баннера, текст аудиорекламы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бумажных носителях, аудио- видео записи на электронных носителях)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Представленные рекламные материалы не противоречат законодательству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 в области здравоохранения, считаем возможным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осуществление рекламы.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(в средствах массовой информации) Должность, личная подпись и расшифровка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подписи руководителя экспертной организации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Дата_____________</w:t>
      </w:r>
    </w:p>
    <w:bookmarkEnd w:id="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рекламы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 о соответствии рекламы медицинского изделия требованиям законодательства Республики Казахстан в области здравоохранения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Экспертная организация сообщает результаты оценки рекламного материала медицинского изделия на соответствие требованиям законодательства Республики Казахстан в области здравоохранения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987"/>
        <w:gridCol w:w="1343"/>
        <w:gridCol w:w="1846"/>
        <w:gridCol w:w="1846"/>
        <w:gridCol w:w="3203"/>
        <w:gridCol w:w="2277"/>
      </w:tblGrid>
      <w:tr>
        <w:trPr>
          <w:trHeight w:val="30" w:hRule="atLeast"/>
        </w:trPr>
        <w:tc>
          <w:tcPr>
            <w:tcW w:w="7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название медицинского изделия</w:t>
            </w:r>
          </w:p>
        </w:tc>
        <w:tc>
          <w:tcPr>
            <w:tcW w:w="1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Организация-производитель, страна-производитель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Регистрационное удостоверение номер, дата, срок действия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 номер, дата, кем выдан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Рекламный материал представлен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(модуль, баннер, статья, видео-материал, аудио-материал)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страниц, видео сек., аудио сек.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 реклама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(модуль, статья, раскадровка видеорекламы или баннера, текст аудиорекламы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бумажных носителях, аудио-видео записи на электронных носителях)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Представленные рекламные материалы не противоречат законодательству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Республики Казахстан в области здравоохранения, считаем возможным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осуществление рекламы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 средствах массовой информации)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Должность, личная подпись и расшифровка подписи руководителя экспертной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__________</w:t>
      </w:r>
    </w:p>
    <w:bookmarkEnd w:id="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