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6bff" w14:textId="739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цен на торговое наименование лекарственного средства для розничной и оптовой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июля 2019 года № ҚР ДСМ-104. Зарегистрирован в Министерстве юстиции Республики Казахстан 16 июля 2019 года № 19037.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Кодекса Республики Казахстан от 7 июля 2020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предельные цены на торговое наименование лекарственного средства для розничной и оптовой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09.01.2020 </w:t>
      </w:r>
      <w:r>
        <w:rPr>
          <w:rFonts w:ascii="Times New Roman"/>
          <w:b w:val="false"/>
          <w:i w:val="false"/>
          <w:color w:val="00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приказом Министра здравоохранения РК от 09.01.2020 </w:t>
      </w:r>
      <w:r>
        <w:rPr>
          <w:rFonts w:ascii="Times New Roman"/>
          <w:b w:val="false"/>
          <w:i w:val="false"/>
          <w:color w:val="00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предельные цены на торговое наименование лекарственного средства для розничной и оптовой реализации, сформированы на основании данных определенных и рассчитанных государственной экспертной организации в сфере обращения лекарственных средств и медицинских изделий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регулирования, формирования предельных цен и наценки на лекарственные средства, утвержденные приказом Министра здравоохранения Республики Казахстан от 11 декабря 2020 года № ҚР ДСМ-247/2020 (зарегистрирован в Реестре государственной регистрации нормативных правовых актов под № 21766 ).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здравоохранения РК от 31.12.2020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контроля качества и безопасности товаров и услуг Министерства здравоохранения Республики Казахстан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 - ресурсе Министерства здравоохранения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ДСМ-104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на торговое наименование лекарственного средства для оптовой и розничной реализации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Министра здравоохранения РК от 11.07.2020 </w:t>
      </w:r>
      <w:r>
        <w:rPr>
          <w:rFonts w:ascii="Times New Roman"/>
          <w:b w:val="false"/>
          <w:i w:val="false"/>
          <w:color w:val="ff0000"/>
          <w:sz w:val="28"/>
        </w:rPr>
        <w:t>№ ҚР ДСМ-82/2020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приказом Министра здравоохранения РК от 31.12.2020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2246"/>
        <w:gridCol w:w="658"/>
        <w:gridCol w:w="1605"/>
        <w:gridCol w:w="2860"/>
        <w:gridCol w:w="2406"/>
        <w:gridCol w:w="842"/>
        <w:gridCol w:w="975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оптовой реализации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 для розничной реализации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1%,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1 % 60мл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46 862,89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Салициловой кислоты раствор спиртовой 2%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2 %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5-НОК®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месяцев Фолиевая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сальмонеллезный групп АВСDЕ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a-токоферола ацетат (Витамин Е)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B12 Анкерманн®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Артезан Фарма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FDP MEDLAC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Medlac Pharma Italy Co.,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IVF-M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Лайф Сайенс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l-лизина эсцинат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100 берлин-хеми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L-тироксин 50 берлин-хеми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ФАРМАЦЕУТИКО С.Т.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АБС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Alatau Pharm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Вакцин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402 066,24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Аваксим 80 (вакцина для профилактики гепатита А инактивированная, адсорбированная)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 (0.5 мл)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Авалексон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Авалор Хеалт Кейр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Авамис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27.5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мл, 16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мг/4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 мг/16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485 300,60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533 830,66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инфузий, 1 %, 20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"Донгкук Фармасьютикал Ко., Лтд."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- Море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Векста Лабораториес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5/160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10/160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Агисолд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Аглинокс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SPECIFAR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 SR®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0.01 %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Человека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крови" МЗСР РК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АДАПТОЛ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Эмульсия, 0.1 %, 20 г.,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жирная, 0,1%, 15г,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Метилпреднизолона ацепонат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Риоцигуат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716 544,58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АДЕНОПРОСИН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 80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Аденурик®120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ананаса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апельсина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меда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медом и лимоном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банана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классический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клубники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лимона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 ментолом и эвкалиптом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малины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Аджисепт® со вкусом вишни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антисептические,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Аджифер®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Адивит POWER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Адсорбикс®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Кабот Норит Нидерланды Би. Ви.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Брентуксимаб ведотин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BSP Pharmaceuticals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1 460 329,59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1 606 362,55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Азарга®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 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Азибиот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Разагилин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Бирзейт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Азитро-мицин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Азитро-мицин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24.8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 Сандоз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17.1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 50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оральной100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Палбоциклиб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1 523 295,08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1 675 624,59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Айра-сановель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Кандесартан/Гидрохлоротиазид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мг/12.5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2.0 мг + 0.03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Ай-Фос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витамин Д3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15000 МЕ/мл,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Аквадетрим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Аквапен-I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500мг/500мг 1г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Гидрохлоротиазид, хинаприл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5мг/100мл,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188 633,29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Акнекутан®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Изотретиноин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СМБ Технолоджи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Химико-фармацевтический комбинат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0,05%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0,05%+0,1%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ГЕНТА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0,05%+0,1%,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Химико-фармацевтический комбинат АО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Акридерм ГК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 + 0,1 % + 1 %,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Акридоферон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2мл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Акриол 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местного и наружного применения 2,5%/2,5%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Аксастрол®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Аксен форт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750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Аксудропин®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80 мг/4мл,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200мг/10мл,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164 995,35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Тоцилизумаб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162 мг/0.9 мл № 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382 914,88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421 206,37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в комплекте с растворителем (вода для инъекций), 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Актинак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Актиферрин®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2 мл,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Актовегин®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МЕ/мл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Алево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0,03%,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0,06%,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0,03 %,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Алергозол-DF®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0,06 %,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Алеценза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№224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1 528 437,49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1 681 281,24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Алка-Зельтцер®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Алкаин*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Проксиметакаин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Аллерайз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Аллервэй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Аллергокет®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0,05%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Аллергонаф®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Дифенгидрамина гидрохлогид, нафазолина гидрохлорид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1мл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 4%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Аллергостоп®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4%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Аллергофри таблетки №10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Аллер-Нол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Алмагель®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170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75мг/3мл, 3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25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Алмирал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Алмонт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Алопатин OD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0.2 %, 3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2%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2 %,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Алопекси® 5%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5 %,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5мг/5мг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Алоэ экстракт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инъекций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Алпростадил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 Хелскеа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Алтейка Артериум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Лопинавир, ритонавир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Дойчленд ГмбХ и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 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Алфинор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Farmaceutisch Analytisch Laboratorium Duiven B.V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Биотехнос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Алфлутоп®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Biotehnos S.A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РК-ЛС-5№004192/РК-ЛС-5№024143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85 542,75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АльбуминБиофарма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Альбумин-Биофарма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Альбуцид-DF®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30 %,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54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139 426,38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 45 мг/мл 108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Лиомарк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132 648,91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145 913,80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Циклезонид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 Хэлс Кеа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Альдивия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7.5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Гуйю Фарм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Ларонидаза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Биомарин Фармасьютикал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0.25 мкг,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мкг,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Д3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Альфакальцидол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 мкг,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Рифаксимин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Альфахолин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Амапин 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 20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Гилеад Сайенсиз,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620 616,90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30мг/5мл,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15мг/5мл, 100 мл,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15мг/2мл,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ингаляций, 7.5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 75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мг/2 мл, 2 Миллилитр,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7.5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7.5 мг/мл,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Амвастан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 мг/мл, 1.5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Амелотекс®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Аметронид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0.125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Энисамия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Гамма-аминомасляная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100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69 604,95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5%, 100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500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 400мл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 Канон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10%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Раствор10 % 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10% 20мл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Аммиака раствор 10 %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10%,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Амод™-5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внутрь312.5 мг/5 мл25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внутрь156.25 мг/5 мл25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457мг/5мл 8.75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457мг/5мл, 17.5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875 мг/125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QT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мг/125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Амоксил-К 625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мг/125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Медофарм Пвт. Лтд.,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Норс Чайна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Фитоменадион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мг/мл№5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Амрия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Амфолип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Амфотерицин 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(липидный комплекс) для приготовления раствора для внутривенного введения, 50 мг/10 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Сирамс Энд Ваксинс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мг/мл 2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Анапран 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Анауран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 со вкусом лимона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Ангал®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Квалифар Н.В./С.А.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Ангилюг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Ангиноваг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Ангин-хеель Сд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Ангисартан™-50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SV®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МТ®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"ПЛП "ЖАНАФАРМ"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НL®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 СL®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Ангисепт®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Жанафарм Производитель лекарственных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Андипал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метамизол, папаверин, фенобарбитал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 мг/г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16,2 мг/г 88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16.2 мг/г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Лабораториес Безен Интернейшнл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масляный, 300 мг/3 мл, 3 мл,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60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эхинацией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АНЗИБЕЛ®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имбиря,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умеклидиния броомид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дозированный22 мкг/55 мкг№1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Анти-Ангин Формула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применения25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Херкель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Анти-Бит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лечебный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Адсорбированный дифтерийно-столбнячный анатоксин очищенный с уменьшенным содержанием антигенов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 Миллилитр,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 в контурной безъячейковой упаковке из алюминиевой фольги в пачке из картона.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Антигриппин-П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Сироп7.5 мг/5 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42мг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Суспензия50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Антифлу® Кидс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с малиновым вкусом,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Антраль®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Антролин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ректальный,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Ню. Фа. Дем.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Анузол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Апдропс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глулизин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 3мл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Апилак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применения10 мг/г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Апифит® мазь с прополисом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Апроваск®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ирбесартан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мг/5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ДЕ Мексико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15г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 0.3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Дарбэпоэтин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452 738,72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Аратро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суспензии, 200мг/5мл,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Арваз™ -20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Аргетт Дуо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с модифицированным высвобождением75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Аргосульфан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Ардейседон® Нахт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мг/68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Виевелхофе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Пипекурония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(0,9 % раствор натрия хлорида)4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Ареплекс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Арида сухая микстура от кашля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Фондапаринукс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в предварительно наполненных шприцах2.5мг/0.5мл№2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31 294,94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Аримидекс®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Арипегис® ОДТ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Арипипразол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модифицированным высвобождением, 1.5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Арифон®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Фросст Иберика,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Арлеверт®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Хенниг Арцнаймиттель ГмбХ &amp; Ко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Арозвас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Арпимед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Артамаксан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 4% Инибса с эпинефрином 1:100.000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картриджах 4 % 1:100 000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ИНИБСА,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Артифрин-Здоровье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1:100000 1.7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20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АРТРА® МСМ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Артродарин®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TRB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6мг/мл 2,5мл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2,5 %, 45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2.5 %30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5 %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Арутимол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Gerhard Mann Chem.-pharm.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396 380,74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436 018,82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551 739,13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1000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 60 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Полфармекс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Асиброкс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Эстика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введения50 мг/мл№10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Драже50 мг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сахаром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0.025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Аскорил Экспекторант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 в банке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контурной безячейковой упаковке из алюминиевой фольги в пачке из картона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Аскорутин-МБФ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Аскофен-П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Укропа плоды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Укроп-Зерде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200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Асманекс®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400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(филиал в Сингапуре)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Асменол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10000 ЕД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10000 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введения10000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Киова Хакко Кирин Ко.Лтд.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 -L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Аспаркам-Здоровье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Аспирин®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Биттерфельд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15,75 мг/доза,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НПФ МИКРОХИМ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Отсутствует регистрационное удостоверение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15.75 мг/доза,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дозированный100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 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 римые, покрытые оболочкой,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- 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мг/100 мг,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Атаракс®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Атгам™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1 055 508,50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1 161 059,35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Атенатив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Антитромбин III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(вода для инъекций), 500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Аторфит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37.5 мг/5 мл, 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 ФармИдея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6.75 мг/0,9 мл, 6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ФармИдея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Атракурий Калцекс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Атракурия безилат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мг|мл,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Атрикан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Тенонитрозол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250 мг,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3.5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Атровент®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дозированный20 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ФАРМЕКС ГРУП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внутрь200 мг/28.5 мг/5 мл70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внутрь400 мг/57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оболочкой875 мг/125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мг/31.25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мг/125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СмитКляйн Бичем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Мазь20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Ауроксетил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Ауроподокс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Эверолимус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1 233 063,81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1 356 370,19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Афлубин® - Назе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Афлю Тайсс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Афобазол®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Фабомотизол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кишечнорастворимые100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1г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3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 мг 3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Ацигерпин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5 %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Белупо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 Санто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 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Ацикловир-СВС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5 г,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5 %,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400 мг, №35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800 мг, №35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Ациран™-300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приема внутрь, 600 мг 1.6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Фарма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Хот Дринк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600мг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АЦЦ®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 мг/мл,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Полынь горькая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Трава50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1,5% 60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Толокнянка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Багеда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Байдуреон™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Эксенатид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подкожного введения пролонгированного действия в комплекте с растворителем 2 мг/0.65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Амилин Огайо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60 292,89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БАКТОПИК®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меда и лимона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Панадол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для детей 120мг/5мл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Присыпка детская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 40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Анаферон детский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 100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100 мг/5 мл,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100 мг/5 мл,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мг/5мл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 мг/5 мл,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 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апельсиновая, 200 мг/5 мл,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для наружного применения,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Линимент,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бальзамический (по Вишневскому)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БАНБАКТ®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250 МЕ+5000 МЕ/1 г,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Фармацойтише Фабрик Монтавит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гр, 250 МЕ+5000 МЕ/1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Банеоцин®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гр, 250 МЕ+5000 МЕ/1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Баралгин®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БАРАСПАЗМ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мг/мл, 2мл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Барбовал®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Бар-ВИПС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бария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ВИПС-МЕД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Барол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Инвеншиа Хелзкаре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Бартизар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мэньюфэкчуринг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111 147,33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122 262,07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Басалог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МЕ/мл, 3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Беатрис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 мл, 25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118 231,83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25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431 435,87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474 579,45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Нортон Вотерфорд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Белакне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0.1 %,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 Skopje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 мг/0.03 мг,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Белифрин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клубничным вкусом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медово-лимонным вкусом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апельсиновым вкусом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Новомед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классическим вкусом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 растительный сироп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Беллс,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 лимонным вкусом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Парнакс Лаб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0,05 %,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0,05 %,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Белодерм Экспресс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0,05 %,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Белосалик лосьон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концентрированная очищенная инактивированная, сухая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внутримышечных инъекций, 1 доза в комплекте с растворителем - вода для инъекций, 1,1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ПИПВЭ им. М.П.Чумакова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40 764,19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гонококковая инактивированная жидкая (гоновакцина)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Дольче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Беневрон 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580 668,12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638 734,93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274 558,50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302 014,35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152 367,60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Нонаког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75 819,45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87 192,37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Бензилбензоат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 бензоат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1000000ЕД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Бензилпенициллина натриевая 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введения1000000ЕД№1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61 105,14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Бенлиста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185 295,60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203 825,16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Бепантен®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Гренцах Продукционс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500 МЕ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свҰртывания крови viii человека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1000 МЕ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CSL Behring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и магния аспарагинат БерлинХеми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Берлиприл®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инфузий600 мг/24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Берлитион® 600 капсулы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Капсулы600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 3 г № 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 Продактс Лайн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доз.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Беротек®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Фенотерол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Бетаверт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Таблетки16мг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Таблетки24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Бетадерм®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применения15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 1000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АЌ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Бетасалик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Бетасерк®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4 101,31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0.3 мг(9.6 млн.МЕ),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Бетмига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Мирабегрон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Авара Фармасьютикал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Бетоптик*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Бетаксолол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Бефунгин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Коцак Фарма Илац ве Кимия Санай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Бикард 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Билобил®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Биманокс®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 мг/мл,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МЕ/1.0 мл, 1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477 903,86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"БИОФАРМА ПЛАЗМА"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Биовит 12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Биолектра магнезиум фортиссимум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Гермес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 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Биорацеф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 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АО, Производственное отделение в Духницах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Биоселак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ИБСС Биомед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Биосоди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8.4 %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Биоиндастри Лабораторио Итальяно Медицинали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0.01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240 мг/5 мл 80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480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960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Бисептол 480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(80мг+16мг)/мл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Бисептрим®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внутрь120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Ниш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применения5 доз.№10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Экополис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Бифиформ®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127 331,13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600000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Бициллин-5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внутримышечного введения 1200000 ЕД + 300000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Блемарен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Медикаментос Интернационалес,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БЛЕМИШ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Блогир-3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0.5 мг/мл,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Боботик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приема внутрь, 66.66 мг/мл,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БоксГрипал®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10 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Боли-нов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применения30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Бом-Бенге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Бонвива®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инъекций3мг/3мл№1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45 657,27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Бонджигар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Бонеост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40 175,48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3%,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Борной кислоты раствор спиртовой 3%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3 %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Бороментол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210 750,73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100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Сугаммадекс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349 192,20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384 111,42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Бризаль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Тикагрелор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спиртовой1%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Бриллиантовый зеленый раствор спиртовой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Бримонидин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Бринзопт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10 мг/мл + 5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БРИНЭРА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Броксинак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0,009% 1,7мл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0.008 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4 Берлин-Хеми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 мг/5 мл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 Берлин-Хеми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8-капли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8мг/мл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Бромгексин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4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БРОНХАЛИС-ХЕЕЛЬ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 ТП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энд Сие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Бронхикум®С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Санoфи - Авентис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Бронхипрет® ТП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Бронхолитин ® Айви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7 мг/мл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Бронхо-Мунал® 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3.5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 Фарма CA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БРОНХОРУС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Пастилки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Болдер Арзнеимиттел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Бронхостоп® Сироп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Квизда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БРУСНИКА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шипучие,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Брюзепам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Брюфармэкспорт с.п.р.л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Буденофальк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Фальк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раствор для инъекций 5 мг/мл 10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5мг/мл,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Бускопан®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Гиосцина бутилбромид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200 мкг/доза №300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Бустрикс®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мл/доза,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60 доз 160/4,5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120 доз 160/4,5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Мяты перечной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Перца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гепатита В (рДНК)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20 мкг/1,0 мл, 20 мкг/1,0 мл,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Вагид-CL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Блис ГВС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Вагил-ШФ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25гр№1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Вазелин-DF медицинский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Вазилип®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ВАЗОКЕТ®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Фитео Лаборатуар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ВАЗОНАТ® (VAZONAT®)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Вазонит®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Вазопро®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Вазосерк®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ABDI IBRAHIM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Вайдаза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Азацитидин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подкожного введения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326 426,40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Ваксигрип (инактивированная Сплит-вакцина Для Профилактики Гриппа)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введения0.5 мл/1 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331 591,28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364 750,40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54 748,96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62 961,30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Валдис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ШРУК ФАРМАСЬЮТЕКАЛС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0.06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320 мг/ 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 12.5 мг,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 25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мг/ 12.5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ВАЛМАК-Н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320 мг/ 12.5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5мг/80мг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5мг/160мг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Валодип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10мг/160мг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Валокордин®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Валтеро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Валусал®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Вальдоксан®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Агомелатин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 Н® 160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160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 Н 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мг/12,5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477 959,68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525 755,65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Вамелан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П.П.Ф. Хаско-Лек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482 983,20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531 281,52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Нинтеданиб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957 121,00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1 052 833,10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Варилрикс, вакцина против ветряной оспы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0,5 мл/доза,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 Сп.з 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Вегапенем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Вегтазон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мг/г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Везикар™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Везомни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6 мг/0.4мг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Текнолоджис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Панитумумаб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253 483,40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278 831,74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высвобождением150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введения1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введения3.5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БСП Фармасьютикалс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571 981,45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629 179,60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99 362,71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169 656,22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2 626 294,01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2 888 923,41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Венклекста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Венетоклакс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ЭббВи Айрлэнд НЛ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332 483,37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365 731,71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37.5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Венлафаксин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Веносмил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ФАЭС ФАРМА,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ингаляций, 10 мкг/мл, 2 мл,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Берлимед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345 665,10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 №20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в комплекте с растворителем (1 % раствор лидокаина гидрохлорида для инъекций),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высвобождения, 180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Верошпирон®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Версатис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пластырь, 5 %,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Грюненталь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Прохлорперазин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Сулодексид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600 ЛЕ/2 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Вассерманн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17 332,78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Виагра®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Fareva Amboise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Виатаф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мг/0.03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Вибуркол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ВиваБон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ВИВАЙРА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5мг/10мг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10мг/20мг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Налтрексон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380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194 815,40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Вигадекса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Биосиенсиас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Вигамокс™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Вигантол®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масляный0.5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50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20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20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100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ВИДАТОКС® 30 СН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подъязычные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Бизнес-группа биофармацевтических и химических продуктов. LABIOFAM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95 601,86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 МЕ/мл,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Визаллергол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0,2% 2,5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85 391,97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200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291 515,56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320 667,12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Йодиксанол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320 мг йода/мл, 100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157 918,13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Визтопоз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 Ремедиз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Викасол-Дарница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Менадиона натрия бисульфит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AbbVie Ireland NL B.V, Fournier Laboratories Ireland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1 370 070,90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1 507 077,99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3мг/0.02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Лираглутид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3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450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153 633,94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во флаконе в комплекте с растворителем (вода для инъекций с 0.1% полисорбатом 80) и набором для введения 500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211 040,10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 Солютаб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диспергируемые1000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Лион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Вильпрафен®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Джозамицин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Верке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ородиспергируемые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Си.Л. Фарм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50мг/5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72 848,78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мг, 10 мг/мл, 1мл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Винпотропил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Керн Фарма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 форте Канон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Винпоцетин–ТК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Виолетта®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0.06мг/0.015мг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мг/500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Випдомет™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Айлэнд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йода/20мл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 йода/100мл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 йода/50мл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применения30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Випросал 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Фармила-Зеа Фармасьютичи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Даклатасвир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Страдекс Шасан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72 608,10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Вирупос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3 % 4.5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Хелс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+ Цинк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мг/15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С 500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Девясила сироп витаминизированный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20мг/400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Витапрост®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Бьюти Элит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Вижн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Кардио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КИДС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Остеомаг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Пренатал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Суперстресс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Тинейджер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МЕМОРИ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Центури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Витрум®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Виусид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4.5 г,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Каталисис,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98 787,53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ректальные150000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500000МЕ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1000000МЕ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3000000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применения, 36000 МЕ/г, 12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Вобэнзим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 Эмульсионс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– Индустрия Кимика э Фармасэутика,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50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 Эмульгель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2%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Вольтарен®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Урунлери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108 195,21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119 014,73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33 028,03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введения, 3.5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105 807,54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введения, 1 мг,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Онкомед мануфакчеринг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54 728,04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Восулин-30/70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введения, 100 ЕД/мл,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Восулин-Р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Вокхард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ГАБАЛИР®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7.5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141 193,51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Гадобутрол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 ммоль/мл, 15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247 683,34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272 451,67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Обинутузумаб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1000 мг/40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1 677 726,45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1 845 499,09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Гайномакс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введения, 100 мг,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50 мг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"Сэлвим"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 Combi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Назальный спрей, 0.1 %,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назальные0.1%10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0,05%,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носа, 0,1%,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Галидор®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Бенциклан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Галстена®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Вилдаглиптин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Гамалате В6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80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83 414,43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165 мг/мл,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122 685,51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134 954,06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Ганатон®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ИПиДи Г.К.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86 356,05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99 309,46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 с Гарамицином®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Гастритол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Гастросидин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Гевискон®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 №32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(Великобритания)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Геделикс® s.a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Гексавит-МБФ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Гексаксим®,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Haemophilus influenzae типа b конъюгированная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Гексализ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Гексаспрей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2,5 %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Гексэтидин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0.2%, 40мл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черносмородиновые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Классик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Гексорал® Табс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Гелисал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27,78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4 % 500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125 мг/2,5 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Тепение Фарма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5мл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Пропранолол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3.75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127 376,43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105 мг/0.7 мл, 0.7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3 413 491,35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3 754 840,48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мг/1 мл, 1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975 283,24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60 мг/0.4 мл, 0.4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1 950 566,48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2 145 623,12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Гемлибра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Эмицизумаб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 мл, 1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Чугай Фарма Мануфактуринг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4 876 416,20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5 364 057,82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Гемотран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5 %, 60мл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2 %, 60мл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4 %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подъязычные,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1000000МЕ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500000МЕ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 МЕ, 10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125000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Генферон® Лайт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для вагинального или ректального введения 250000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Биокад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Гепавитале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Целтрион Фарм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Гепадиф®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Гепа-Мерц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Гранулят для приготовления раствора для приема внутрь5 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 КОМП. ХЕЕЛЬ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инъекций5000 МЕ/мл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5000 ЕД/мл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Гепацеф Комби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Гептрал®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Байолоджиси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подорожника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исландского мха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первоцвета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Гербион® сироп плюща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1,5мг/г,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3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Герветин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0,15%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2,5 %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в комплекте с растворителем 440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483 388,54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531 727,39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120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524 574,77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577 032,24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440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Дженентек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537 689,13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591 458,04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Гестадиол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оболочкой0.075 мг/ 0.030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313 899,56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Гиалган®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внутрисуставного введения, 20мг/2мл, 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ГИДАЗЕПАМ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сублингвальные,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желатиновые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Гидрасек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Рацекадотрил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мг 3 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Лабораториз 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0.5 %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0,5%, 3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2,5 %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 200/0.5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Гидроперит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приготовления раствора для местного и наружного применения 1.5 г№8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Декспантенол/хлоргексидин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Гидрохлортиазид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Гинекохеель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500мг/ 100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ГИНЕКС®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750мг/ 200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Гиненорм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вагинальный,  0,1%, 100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Гинипрал®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Гексопреналин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мкг/2 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Гинкор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7 525,71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Гиноринг®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Вагинальная система доставки, 0.120 мг/0.015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Гино-Тардиферон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Амарег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 2%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Гиоксизон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654 995,00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720 494,50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552 435,90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607 679,49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 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Гипотиазид®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0.05%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Глазал окси®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глаз и носа 0.025%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2 мг/3 г, 3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ГЛАНДИН-Е2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Динопростон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3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Глаумакс®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20мг/мл+5мг/мл,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0.04 мг/мл, 2.5мл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Глево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Гленцет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 мг/4 мл 4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Глиатилин®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Глидиаб 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30 мг № 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Гликлада® CP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 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Гликсамби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Глирома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Ректальный раствор№6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Industria Farmaceutica NOVA ARGENTIA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Глитейк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 – вода для инъекций, 400 мг по 3,2 мл растворителя в ампуле, по 1 флакону с препаратом, 1 ампула с растворителем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1405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1405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2100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Antibiotice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1.24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2.11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0.75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Глицериновые суппозитории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научно-производственный комплекс Биотики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 Озон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Глиятон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4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4 %,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40 %,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Глутаргин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0,75 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ГлюкаГен® 1мг ГипоКит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Глюкагон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растворителем1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Акарбоза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Глюкованс®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500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инфузий5% 400мл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Несвижский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250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инфузий10%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40 %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5%,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pharmadel®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5 %,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 упаковочной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аскорбиновая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 в банке из полиэтилена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С.Л.,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500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Сантэ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750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Глюкофаж® XR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Глютаминовая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Годасал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Dr. R. Pfleger Chemische Fabrik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Целлтрион Фарм.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 гомеопатический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5.5 мкг (75 МЕ), 3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МЕ (22мкг)/0,5 мл,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900 МЕ (66 мкг)/1,5 мл, 1.5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149 006,61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Апротинин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инъекций100000 КИЕ 10 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Гофен 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 ® детский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1,5 мг+1 мг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Граммидин® с анестетиком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Грандаксин®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Тофизопам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Ленограстим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в комплекте с растворителем33.6 млн.МЕ5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166 263,57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ГРИНТЕРОЛ®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ГРИПГО®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Грипповир-ТК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Умифеновир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0,5мл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(апельсин)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(лимон)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Гриппомикс с фруктозой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(лесные ягоды)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С Стик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2.02 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Гриппостад® Горячий напиток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Фарбиль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ГриппоФлю® от простуды и гриппа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ГРИПП-ХЕЕЛЬ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Гроприносин®-Рихтер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250 мг/5 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Гэвкамен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Д3-Капелька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4000 МЕ/мл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Sp.z.o.o.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Дазел кит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Дазолик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15 544,69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Лэбораторис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Фармакемие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481 812,50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529 993,75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Рофлумиласт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ПГМ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вагинальный2 %20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и Апджон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100мг/5мл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276 917,25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304 608,98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Даратумумаб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400мг/20мл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148 163,88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162 980,27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222 227,25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Девит 50 000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 МЕ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Квест Витаминз Мидл Ист Фзе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Девясил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Дезаминоокситоцин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мкг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ABC Farmaceutici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Дезурсолен®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450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АВС Фармачеутичи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в комплекте с растворителем, 3.75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Левамизол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Декатилен™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Асино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мг/2мл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Декса-Гентамицин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 - КРКА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 1 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Дексаполькорт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(1,38 мг + 0,28 мг)/ г, 16.25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25 мг/мл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ДексаТобром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Дексатрол®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неомицин, полимексин 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262 797,84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Дексерил®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Дексилант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60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Лимитед, завод в г. Осака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290 509,92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319 560,91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 Калцекс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Дексмедетомидин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мкг/мл, 2мл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12.5 мг/1г 60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мг/2 мл,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6 %,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 - Б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Демотон-Б12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Демотон-Т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Де-Нол®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№112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Дентамет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Гель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Дентокинд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60000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ДЕНЬВИТ D3 ИММУНО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рта, 2000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Унитер Ликвид Мануфактуринг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делимые300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пролонгированного действия, делимые500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действия250 мг0.75 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Депренорм® 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с пролонгированным высвобождением, 35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30 г.,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2 %, 8 мл,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0,05%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Дермовейт®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0.05 %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Дермодрин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Детралекс®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ДЕТРИФОРС®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Колекальциферол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Капсулы1000 МЕ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332 236,29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867 711,57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954 482,73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Руксолитиниб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1 689 754,11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1 858 729,52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Эмпаглифлозин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Джевтана®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2 064 464,40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инъекций)4 МЕ№5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Джинтропин®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подкожного введения в комплекте с растворителем (вода для инъекций)10 МЕ№5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ГенеСайенс Фармасьютикалс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60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Диабетон®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30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Диаглизид®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0.1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0.05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Мебгидролин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0.1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Диакарб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Ацетазоламид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20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3 %,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Диалипон® Турбо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1,2 %, 50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Диане® 35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5000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2000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5000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5000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2000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Глимепирид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19 689,87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Диаформин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0.5 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0.1 % 1 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 мг/мл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Диециклен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Диклак®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N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мг/3 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Диклоберл®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3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Дикломек®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мг/3 мл, 3 мл,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Диклоран®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ДИКЛОСЕЙФ®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Дикло-Ф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3мл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25мг/мл 3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0.1 %,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 мг/мл 3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75 мг/2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140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Пластырь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Тейка Фармасьютикал Ко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25 таблетки покрытые оболочкой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таблетки покрытые оболочкой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Диклофенак-ратиофарм 50 суппозитории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Диклофен-гель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Димексид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Диметил сульфоксид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наружного применения,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ДИМИА®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мг/0.02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AQ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75 мг/мл,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4 %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Динапар QPS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4 %,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внутриполостного и наружного применения 10 мг/мл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Диосперидин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450/50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5 117,01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Диофлан®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Рилиф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67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 Хит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Ментолатум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Лосьон30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Дипросалик®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Дипроспан®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20 мг/мл,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Дипрофол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 мг/мл, 20мл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Диротон®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Дисменорм, Таблетки, Флакон №80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"REKA-MED FARM"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введения500 ЕД№1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введения300 ЕД№1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Биофарм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Дистрептаза®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Биомед-Люблин Вытвурня Суровиц и ЩепҰнэк Спулка Акцыйна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(0,9 % раствор натрия хлорида)0.1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11.25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162 821,12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22,5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пролонгированного действия для внутримышечного введения в комплекте с растворителем 22.5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380 100,88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418 110,97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Трипторелин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3.75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72 819,19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83 742,07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Дифлюкан®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введения2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Фарева Амбуаз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Дифосфоцин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4 мл,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Хлорталидон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Дицинон®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мг/2 мл, 2 мл,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Док-1 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Доксиламин-КМ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25 мг/мл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0.1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 мг/мл,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Биотех(П)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82 328,41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94 677,67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Кашель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ананасовые,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апельсиновые,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клубничные,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лимонные,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малиновые,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фруктовые,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растительные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ягодные,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 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Unique Pharmaceutical Laboratories (a Division of J.B. Chemicals &amp; Pharmaceuticals Ltd)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Мом® от простуды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Анги 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лимонные,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Геровитал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Мультивитамол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внутрь200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Ринотайсс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Эвкалипт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и ингаляций,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Доктор Тайсс Эхинацеи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Боярышника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Доларен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Долгит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Долоргит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Долобене 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Доломин®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Сотекс ФармФирма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Домрид®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1 мг/мл,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РОТТАФАРМ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400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Биологичи Италия Лабораториз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4 707,15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Донормил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15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 5мл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Метилдопа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3000000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20 мг/мл,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Дорзасопт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Дорзопт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20мг/мл+5мг/мл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Дормикинд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Дорсоб -Т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Доспрей®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мг,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инфузий80 мг/4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205 345,66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225 880,23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139 193,77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Капсулы140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132 092,05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145 301,25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Дралитем®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Капсулы180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 Верде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375 317,62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Драмина®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Дименгидринат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Драстоп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Дриптан®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Оксибутинин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Recipharm Fontaine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Дронис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3мг+0.02мг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Дроплекс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Друаликс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60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30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 № 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Дулоксвитэ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 № 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сахарной/кишечнорастворимой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Реймс С.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30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Дульколакс® Пико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7.5 мг/мл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Дуодарт®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Шорндорф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мг/150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Дуопрост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ДуоТрав*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Дутасвитэ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Дутастерид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0.5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Дэлсия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 + 0.03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(ТТС)25 мкг/ч№5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(ТТС)50 мкг/ч№5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(ТТС)75 мкг/ч№5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Дюспаталин®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ретард, 200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1000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г/л, 15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Дюфалак® для Мамы и Малыша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г/л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Дюфастон®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Витамин Е Санофи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Норэлгестромин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(ТТС)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ЛТС Ломанн Терапевтические системы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для внутривенного введения в комплекте с растворителем - вода для инъекций стерильная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Езафосфина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Фосфруктоза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 вода для инъекций стерильная 0.5 г/10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Biomedica Foscama Group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Дуба кора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Ерадиком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серная простая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33%,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Листья30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мяты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Алтейный Сироп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135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Женьшеня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Подорожника сок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оральная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сироп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 столбики с рыльцами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 с рыльцами, 30 г 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300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Троммсдорфф ГмбХ и Ко по лицензии фирмы Феррер Интернасионал А.О., Испания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2%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Занидип-рекордати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инфузий, 30 млн. ЕД/0.5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1 748 260,80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1 923 086,88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Затиниб®70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Дазатиниб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1 944 914,40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2 139 405,84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Заха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Вемурафениб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240 мг,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679 014,18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746 915,60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Парикальцитол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Хоспира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21 583,03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Зенавил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Зентавекс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150 мг/г,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4 %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Ю.А. (Пту)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 мг/мл,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 мг/5 мл,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Зетринал®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мг/мл 240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32 284,66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240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Зибан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Зигитерон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Зидолам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150 мг/300 мг № 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Зидо-Н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 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 для НВ Холдинг, Гонконг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Зиларги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Зилета®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Сироп0.5 мг/мл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Зилт®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 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Зимагра-ODS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Пластинки диспергируемые в полости рта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суспензии, 100 мг/5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Фармавизион Сан. ве Тик.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Зинацеф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инъекций750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Мэньюфэкчуринг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Зинерит®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наружного применения в комплекте с растворителем и аппликатором,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4 051,01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250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Зиомицин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Зипрекса®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Бэйли-Креат, по лицензии "Медрайк", Великобритания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Абиратерон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1 373 117,19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100 мг/5 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в комплекте с водой очищенной 200 мг/5 мл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Зитрокс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Зитролид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Зобон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121 854,53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5% 2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 Дуо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2г,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Зовиракс®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глазная3%№1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Jubilant HollisterStier General Partnership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10 мг/мл 20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Зодак® Экспресс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Зокардис® 7,5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Зофеноприл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 3.6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ЮК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10.8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ЮК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Пиоглитазон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Золмигрен®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Золмитриптан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Алпразолам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ЗОЛОПЕНТ®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жидкий,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 Золотая звезда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Карандаш для ингаляций, 1.3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0,3 %,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Звезда Ингасепт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0.15 %,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"Золотая звезда"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"Золотая звезда"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Данафа Фармасьютикал Джойнт Сток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4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122 504,71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82 689,84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Зоперцин®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Сансе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1.5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Зульбекс®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Ибандронат-Тева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Ибандроновая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Иберогаст®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Штайгервальд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Ибукем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Ибупар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Оперэйшнс Поланд Сп.ц.о.о.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Фармина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 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100мг/5мл,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мг/г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200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 200мг/5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клубничная, 200мг/5 мл,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 200мг/5мл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малиновая, 200мг/5мл,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 Юниор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Ультра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ИВАКАРД®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7.5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Уриач и Компанья,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Ивкер®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Идарубицина гидрохлорид ФаРес™ 5 мг/5 мл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Тимоорган Фармации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41 119,78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ИДРИНОЛ®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парабульбарного введения, 100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дозированный, 1,25мг/доза,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Микрохим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мг/5 мл,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Верапамил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 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 Антуса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0.1% 10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Изотрой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Икервис®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0.3 мл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Ексельвижен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 1.7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188 932,90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Ибрутиниб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3 093 998,75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3 403 398,62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Имипенем+Циластатин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Циластатин, имипенем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500 мг/500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Гидроксихлорохин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АД Врсак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Иммунокинд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1 108 800,00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1 219 680,00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1 029 600,00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Имодиум®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рта, 2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ЮК Суиндон Зайдис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Импаза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Имудон®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Имунорикс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Пидотимод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400мг/7мл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2 405 215,24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2 645 736,77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Имфинзи™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Дурвалумаб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120 мг, 2.4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Catalent Indiana LLC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580 848,88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638 933,77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45 426,15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Силаг Мануфэкчуринг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Канаглифлозин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90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Ингавирин®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Фармацевтика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местного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Ингалипт-Здоровье форте с ромашкой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Ингалипт-Н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ингаляций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(апельсиновый) 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ИН-ГРИПП™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(лимонный)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Lincoln Pharmaceutical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Индалонг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0.625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1.25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высвобождения, 1.5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Индовазин®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45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100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Инестом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Инксанта 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Фебуксостат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PRECISE BIOPHARMA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347 224,98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381 947,48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1 695 597,44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1 865 157,19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 мг/0.03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Оксибупрокаин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0,4%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4 мг/мл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Линколн Фармацеутикалс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Интанорм суспензия 1 мг/мл, 30 мл №1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 мг/мл 30 мл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115 935,38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Этравирин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125 529,33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Интербетин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бета-1b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0.3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130 193,75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143 213,13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 400 мг/4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Mefar Ilac Sanayii A.S.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.МЕ/1.2 мл (6 доз по 3 млн. МЕ)1.2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(Бринни)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 гекса, вакцина дифтерийно-столбнячная бесклеточная коклюшная, комбинированная с вакциной против гепатита В рекомбинантной, вакциной против полимиелита инактивированной и вакциной против Haemophilus influenzae тип b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0.5 мл/доза 1.25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250 мл во флаконе,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 по 500 мл во флаконе,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неинфекционных аллергенов№10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 - 25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Инфлувир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производственное унитарное предприятие "АКАДЕМФАРМ"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0,5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Инфлювак® Тетра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Инфлюцид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Инфрагил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для инъекций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Растворитель для приготовления лекарственных форм для инъекций - 5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Ионофол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ИПИГРИКС®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 20 мг/мл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44 902,57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Ирифрин БК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2,5 %, 0.4мл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ИРС® 19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Хелскеа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Ралтегравир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Интернешнл ГмбХ Т/А МСД Ирландия (Баллидин)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182 279,87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200 507,85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Исла-Минт®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Исла-Моос®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для рассасывания,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Итами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пластырь 140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Италиана Лаборатори Боути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Итирес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из плодов шиповника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Шиповника плоды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Плоды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Шиповник-Зерде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Итомед®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200 мг/г,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Ихтиоловая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10 %,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Санавита Фармасьютикэлс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оральная20 доз.2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5%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Йодбаланс®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и наружного применения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Йодовидон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 0.5 %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мкг№100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Таблетки0.2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Йодомарин®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йодид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0.2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30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Йомоги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Ардейфарм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 12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1 748 523,42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Кавинтон®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Винпоцетин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Кагоцел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776 144,01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853 758,41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 эмтанзин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раствора, 160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1 242 919,11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1 367 211,02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60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Аесика Квинборо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оротат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перманганат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- 10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"Новосибхимфарм"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40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Калия, магния аспарагинат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Пиридостигмина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Клоке Фарма-Сервис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фосфорикум D6 соль доктора Шюсслера №5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Калиум хлоратум D6 соль доктора Шюсслера №4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Калумид®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28 891,56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Кальдиум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600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Кальцемин®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КомФорте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- Д3 Никомед ОстеоФорте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+ ВИТАМИН D3 ВИТРУМ®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Кальций-Д3-МИК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Кальций-ДЗ Никомед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лимона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АС, Аскер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сульфурикум D6 соль доктора Шюсслера №12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флуоратум D12 соль доктора Шюсслера №1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Кальциум фосфорикум D6 соль доктора Шюсслера №2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глюконат-Дарница (стабилизированный)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Камагра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Спрей, 20мл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Флумед-Фарм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30г.№1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Камистад®-Гель N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масляный, 10 %,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для наружного применения, 100 мг/мл,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10 % 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Камфорное масло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10% 30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10 %,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Камфорный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10 % 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Кандибене®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вагинальные200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Мануфакчеринг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Кандибиотик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1 %,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Крем1 % 20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- В6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B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 2 %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 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Клотримазол, бекламетазон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Кандификс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Канефрон®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Мерк Шарп и Доум-Чибрет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135 103,17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Intas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10 756,07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Капсамол® Долор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0.05 %,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С.П.М. КонтрактФарма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КАПСИКАМ®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мг/25мг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Каптоспес+Н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450 мг/45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 мг/мл,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 15мл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6.25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Карвидил®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Кардикет®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высвобождением40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Кардилопин®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Кардиомагнил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Кардисейв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5/160/125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Кардофикс-сановель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5/160/25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Кардура®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Доксазозин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Карипазим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наружного применения350 ПЕ№1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Фармакохимии Иовела Кутателадзе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Карметадин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Карминативум Бебинос®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Дентинокс Общество фармацевтических препаратов Ленк &amp; Шуппан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Карсил® 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 г/10 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Карум-сановель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КАСАРК®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Каспофунгин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103 051,52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0,015% 15мл,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0,015 %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4.0 г /5.6 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анти-Ха МЕ/0,2 мл, 0.2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 МЕ/0.4 мл 0.4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(0.9 % раствор натрия хлорида)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Gland Pharma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500 мг, 1.5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Квентиакс®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Кветиапин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Кверцетин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0.04 г/1 г,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Кейвер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Доксорубицин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Келтикан®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Кеналог®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40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КЕНФИКС-сановель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Кепитон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30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применения100 мг/мл 300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НекстФарма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Кераворт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Имихимод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 250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Индастриас Фармасьютикас Алмиралл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Акрихин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Кетальгин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Кетанов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2,5%,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100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Илач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3 327,23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высвобождением150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2,5 %,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25 мг/г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30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введения30 мг/мл№10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Курганское общество медицинских препаратов и изделий "Синтез"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инъекций30 мг/мл№10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30 мг/мл,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Кетостерил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Лабесфал Лабораториос Алмиро,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 Софарма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 мг/2мл,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Трансдермальный пластырь, №140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Хандок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Кетрел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Кзоламол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Киндинорм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Кипролис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Карфилзомиб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60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Технолоджи (Айрлэнд) Анлимитед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747 814,98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822 596,48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Спектиномицин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инъекций в комплекте с растворителем "Бактериостатическая вода для инъекций с бензиловым спиртом 9мг/ мл"2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Кискали™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Рибоциклиб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Сингапур Фармасьютикал Маньюфактуринг Пте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1 329 688,81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1 462 657,69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Пембролизумаб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инфузий25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МСД Ирландия (Карлоу)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1 654 191,24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 OD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кишечнорастворимые для приготовления суспензии250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инъекций600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оболочкой375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оболочкой625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156.25 мг/5 мл, 16.66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228,5 мг/5 мл, 16.66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500мг/125мг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Клавирекс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875мг/125мг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Клайра®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оболочкой625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Кларанта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со вкусом апельсина 125мг/5мл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125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250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Аббви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Легль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инъекций4000 анти-Ха МЕ/0.4 мл0.4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инъекций6000 анти-Ха МЕ/0.6 мл0.6 мл№2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Эноксапарин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инъекций8000 анти-Ха МЕ/0.8 мл0.8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Адапален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0.1 %,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Клензит-C MS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Клеримед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Кливас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Климадинон®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гомеопатические 10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Климактоплан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Клималанин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Бушара-Рекордати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Климонорм®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 Энема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 135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Набикасим Индастриз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Клиндабиокс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Клиндамицин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инфузий0.5%100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Клион®-Д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Клобефорд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применения0.5 мг/г25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Кловейт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применения0.5 мг/г25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39 254,40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 вагинальные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BLISS GVS PHARMA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5 % 45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5 %,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Кломезол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КЛОПИ-75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Клопидогрель-Тева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оболочкой2мг№100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(масляный)200 мг/мл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Клопиксол-акуфаз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Зуклопентиксол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(масляный) 50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 Лундбек А/О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21 405,59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Клопилет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КЛОСАРТ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Клостилбегит®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Кломифен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20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 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10 %, 7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Клофелин-Здоровье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КМ-Антиаллергенный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КМ-Бальзамические®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КМ-Печеночно-желчегонный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КМ-Почечный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Глицерофит®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Боярышник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2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КМ-Сердечно-сосудистый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КМ-Шиповник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КМ-Слабительный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Калефит®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КМ-Зубной®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Бальзам,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облепиховое "КМ-Хипоил"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КМ-Зверобой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КМ-Гастрофит®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КМ-Гинекологический®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КМ-Гипотензивный®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КМ-Женьшень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КМ-Иммунофит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КМ-Метрофит®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КМ-Парацетофит®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КМ-Сеннофит®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КМ-Туссофит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на сорбите,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Тианептин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875 мг/125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мг/125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мг/10 мг/2.5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мг/5 мг/2.5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Ко-Амлесса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мг/5 мг/1.25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106 082,03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500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(стерильная вода для инъекций в предварительно заполненном шприце 2,5 мл)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446 513,68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491 165,05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Коделак® Бронхо с чабрецом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мг/12,5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Ко-Диован®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мг/12,5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Ирбесартан, гидрохлоротиазид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оболочкой300 мг/12.5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в комплекте с растворителем0.05 г№5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растворителем50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Кокарбоксилазы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мг/2 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ФЗ БИОФАРМА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Кокарнит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(0.5 % раствор лидокаина гидрохлорида),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Колдфри®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№9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КОЛИКИД®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40 мг/мл,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Колофорт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Комбилипен® табс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Комбинил-Дуо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Ципрофлоксацин, 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Кометад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Колистиметат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или инфузий, 1e+006 ЕД,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Кселлия Фармасьютикалс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"Фармстандарт-УфаВИТА"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КомплигамВ®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мг/мл5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высвобождением300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оральные100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детей100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высвобождением150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высвобождением300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Вальпроевая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высвобождением500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2 554,05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Конкор® 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Контрактубекс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применения20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Контрахист аллергия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40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Зинген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Контролок Контрол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Глатирамера ацетат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мг/мл 1 мл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UK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РК-ЛС-5№121941/РК-ЛС-5№017374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290 365,67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319 402,23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Копегус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47 011,54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мг/1.25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Копемид-Тева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мг/0.625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Ко-Плавикс®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Клопидогрел, 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мг/100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мг/0,625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мг/1,25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Ко-Пренесса®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мг/2,5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Ивабрадин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Корвалмент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сублингвальные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перорального применения,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Корвалтаб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0.5 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31 707,48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Корвитол®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Коргликон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0.6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Опытный завод ГНЦЛС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инъекций150 мг/3 мл№6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Амиодарон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делимые200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2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Кордиамин-Дарница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инъекций25%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Кордипин®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замедленным высвобождением,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Корилокс сироп 100 мл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Левоментол 1 мг, Гвайфенезин 100 мг, Бромгексина гидрохлорид 4 мг, Сальбутамола сульфат 2 мг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Коринфар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высвобождением20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Корипрен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глазной5%5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Корнерегель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5%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введения10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Кортексин®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9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Фармакосмос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Эторикоксиб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Кадила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Кобиметиниб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2 191 707,94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2 410 878,73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Ко-Телсакор-Тева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Таблетки80 мг/12.5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Кофеин-бензоат натрия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200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Чарак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Коэнзим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Крайнон®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вагинальный, 8 %, 1,125 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Флит Лабораториез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Кратал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"Научно-производственный центр "Борщаговский химико-фармацевтический завод"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КРЕАМЕД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высвобождением, 150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Креброс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150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оболочкой, 300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Абботт Лабораториз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Пи Эр Фармасьютикалс Инк, Пуэрто-Рико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Кромоглин® назальный спрей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20 мг/мл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Круровит®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Цилостазол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0,005 %, 2.5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Ксалатан®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глазные0.005%2.5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МФГ,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кризотиниб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2 334 217,22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2 567 638,94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Ксамиол®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 Фарма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23 839,92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66 160,24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2.5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оболочкой500 мг№120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Продуктос Рош С.А. де С.В.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Ксеникал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Капсулы120 мг№42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инъекций50 ЕД№1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44 970,84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Ксеомин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Ботулинический токсин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инъекций100 ЕД№1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действия75мг/0.75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124 654,94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действия100 мг/1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143 311,66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действия150 мг/1.5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Вассербургер Арцнаймиттельверк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 Рапид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ГмбХ, Ораниенбург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 мг / 1000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Ксигдуо™ XR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 мг/ 1000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Фаршим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Ксизал®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мг/мл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Лидокаин, прилокаин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РАФАРМ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Ксилометазолин,ипратропия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назальный0.6 мг/мл + 0.5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0.05%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Ксимелин® Эко с ментолом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Ксолар®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171 838,93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Ксоримакс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 6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энергетических технологий, Кьеллер, Норвегия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3 194 544,40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3 513 998,84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Сапроптерин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Экселла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443 271,67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487 598,84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Мултани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Куленто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приема внутрь для детей 4 мг 0.5 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манго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мяты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апельсина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Кулз™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со вкусом клубники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Курантил®N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Дипиридамол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Куриозин®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Порактант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 1.5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154 419,10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169 861,01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33,3%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 осажденная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33.3% 25г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вакцина против дифтерии и столбняка (педиатрическая)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10 доз., 5.00 мл,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123 982,57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и Ночь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крапивы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- Грудной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Фито-чай, 1.5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рук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Муравьиный спирт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Бифидумбактерин сухой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Лактобактерин сухой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орального и местного применения№10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Эхинацеи пурпурной корневищ с корнями свежих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– Липофит®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 Кызылмай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масло полифитовое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Кызылмай® с прополисом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прополисом®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 с маслом облепиховым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 "Фирма "Кызылмай"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 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10 доз.,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258 626,40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 и краснухи живая аттенуированная лиофилизированная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1 доз., 1 Доза,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147 886,36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Serum Institute of India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183 058,75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цветки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Календулы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Лавомакс®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80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Самруд Фармасьютикалс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2 056,86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15 мг/2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Лазолван®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 мг/5 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Лазорин®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дозированный1.18 мг/мл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 де Ангели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0.005 %, 2.5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Лакома-Т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глазные,2.5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Поливиниловый спирт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Лакрис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мкг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Лаксигал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Лаксолак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67г/100мл,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Лактинет®-Рихтер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Лактон-Д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Лактофильтрум®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66.7 г/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1000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667 мг/мл, 200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 Дермгель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1% 15 Грамм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Ламизил®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 15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Delpharm Huningue SAS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жевательные2мг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Ламифид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1 %,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Ламотриджин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4 315,11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 мг/мл, 2.5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Лантиген 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Брушеттини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ЕД/мл3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8.75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500 мг/мл,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Ларнамин®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раствора, 3г/5г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Латанаком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глазные2.5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Со.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Латанопрост, 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2,5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Rompharm Company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Латасопт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0,005%, 2.5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мг/мл,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Лацидофил® WM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Лаллеман Хелс Солюшнс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Леваризин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ЕД/мл3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детемир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введения100 ЕД/мл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500 мг/5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Левипил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Левитра® ОДТ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в полости рта, 10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мг,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мг/25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мг/25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инфузий500мг/100мл№1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Леволет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Левомак IV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инфузий, 500 мг/100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Хэлзкэа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 - Антисептик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Левомеколь®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0.25%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 - 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0.25%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Левомицетин-опти®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Левосетил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 - 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мг/мл,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Левояпс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Легалон®140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140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Легалон®70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Мадаус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Легенд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Адеметионин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инъекций400мг/5мл№10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Ноноксинол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Амкафарм Фармасьютикал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фолинат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человеческий лейкоцитарный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1000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глазные20 мг/мл10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Лекролин®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Кромоглициевая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7 321,61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Лензетто®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трансдермальный 1.53 мг/доза 8.1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Леркамен®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Лерканидипин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Лесфаль®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К. Синдан - Фарма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Лефлокс-500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Либексин®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Преноксдиазин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Лив. 52®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Гиалуронидаза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64 ЕД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Лидин - 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38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1%, 3.5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3.5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10 %, 38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аниса и мяты,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шоколада,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Лизак®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малины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Лизобакт®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Лизорез™-5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Ликопид®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Пептек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с ограниченной ответственностью "СЕРВЬЕ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53 348,70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Ликсиана®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"СЕРВЬЕ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ЛП-№000022-РГ-KZ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Лименда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 со вкусом лимона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растительные, 5.6 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Лимфомиозот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Линдинет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98 947,11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ЛИНЕКС®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Бальзам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мҰда и лимона№16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Плюс Экспекторант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Плющ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300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инфузий2.0мг/мл№1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Линезолид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1000 гель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10/5/5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20/5/5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20/10/10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Липертанс®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40/10/10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Липидекс® СР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Липозит®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Липосом®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28мг/2мл,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7 536,37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Олеогель -15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Кызылмай Фирма ПК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инфузий10 %№10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Braun Melsungen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500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20 % 250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44 361,77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100 мг/мл,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мг/4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мг/4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Лирика®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Лисноп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Логест®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Метопролол, Фелодипин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с пролонгированным высвобождением47.5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Лодигрел®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Лозап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Локатоп® 0.1 %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K.O. МАГИСТРА К&amp;К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 мг/1,5 мл, 1.5 мл,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Лома Люкс Псориасис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Гомеопатический оральный раствор№1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Апотека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 600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Итали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78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Химика и Фармацевтика Индустрия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Ломилан®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Ломефлоксацин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Лонгидаза®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 азоксимер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инъекций3000 МЕ№5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Лонгрид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Лондромакс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6 005,71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Лонквекс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Бовгиалуронидаза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 мг/0.6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124 306,78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6,14/15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446 900,74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491 590,81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Лонсурф®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Типирацил + трифлуридин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8.19/20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ЛП-№000011-РГ-KZ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1 802 573,94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1 982 831,33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0.002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Лопигрол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Л-Оптик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Лорактив™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Лоринден®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50мг/12,5мг,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мг/12,5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Лориста® 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100мг/25мг,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Лоробен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полоскания,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Лотор-500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Лофлатил®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Лоэнзар-сановель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высвобождением30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Лунизол-сановель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Луцентис®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Ранибизумаб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0.23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367 294,33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оболочкой1200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 г/5 мл№2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 г/15 мл№20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Люголит- 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Люголя раствор с глицерином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внутримышечного и подкожного введения с растворителем в предварительно-наполненном двухкамерном шприце (PDS)11.25 мг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154 630,36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170 093,40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сублингвальные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Лютеина®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Люфи -500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15 мл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без сахара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Маалокс®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инфузий100 мг/10 мл10 мл№2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212 611,38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233 872,52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инфузий500 мг/50 мл50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523 049,85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575 354,83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инъекций, 1400 мг/11.7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614 366,84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Мавирет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Лэбораториз Айрлэнд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1 712 436,01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1 883 679,61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Магвифорт B6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470 мг/5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 В6® ПРЕМИУМ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Магневист®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введения0.5 ммоль/мл№10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109 125,02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Магнерот®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Магнефар В6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70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25 г 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50 г 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25 %,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Магникум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кишечнорастворимой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Мажезик-сановель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Касторовое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Тева Прайвет Ко.Лтд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оболочкой180 мг№120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оболочкой360 мг№120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142 034,46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156 237,90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Нифурател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Макмирор Комплекс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Нифурантел, 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Доппель Фармацеутици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Макпас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аминосалицилат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модифицированным высвобождением600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Макрозид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Макромицин 3.0 млн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Мидекамицин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175 мг/5 мл,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Максгалин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Макси™-75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75мг/3мл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оболочкой100 мг№4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медово-лимонный5 г№6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со вкусом малины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МаксиГриппин®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Фарма Сп.з.о.о.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Хеллас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Макситрол®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полимиксин, 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Alcon-Couvreur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3,5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3.5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Манинил® 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Глибенкламид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инфузий15 %№1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200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15 %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15%,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Марвелон®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Мастодинон®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Меверин®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инъекций)250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(вода для инъекций) 750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Медабон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Мифепристон, мизопростол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и таблетки вагинальные№5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2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21 036,82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и инфузий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глазные0.1%№1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0,1 %,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Медиаторн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введения15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 ITALIANO BIOCHIMICO FARMACEUTICO LISAPHARMA S.P.A.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Итальянская Биохимическая Фармацевтическая Лаборатория Лизафарма С. П.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56 850,66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65 378,26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625 мг,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Медоклав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312,5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мг/4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Медофлюкон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89 301,32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37 975,68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Аноним Ширкети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с пролонгированным высвобождением 1.2 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25 281,89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400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Мезим®форте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инъекций500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Мексидол®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ФКП "Армавирская биофабрика"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МЕЛАКСЕН®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мг,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15 мг/1,5 мл 1.5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Мелоксевин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7.5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15мг/1,5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Мелоксикам-ратиофарм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Cipla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мг/1.5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мг/1.5мл 1.5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Мелофлекс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15 мг/1,5 мл, 1.5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Industries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Мемовит В 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во флаконе и порошок в пробке -дозаторе,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83 859,54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75 МЕ ФСГ и 75 МЕ ЛГ,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600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138 884,29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152 772,72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Миансерин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Мепивастезин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3% 1.7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 MR-сановель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 сановель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очищенная)250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9 009,94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125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очищенная)125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МЕРИСТАТ-сановель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оболочкой250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мг/2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инъекций500 мг/2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Акрити Фармасьютикалз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Ауронекст Фарма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введения1000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Мертенил®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Месакол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Месопраль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твердые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применения5 мг/мл1000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L. Molteni &amp; C. dei F.​lli Alitti Societa di Esercizio S.p.A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г/5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Метеоспазмил®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применения 10 % 25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местного и наружного применения 10% 25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25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10 % 40г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250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Фармасеутика (Португалия)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0,75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№1 в шприце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1,5 мл №1 в шприце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2 мл №1 в шприце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0,15 мл в шприце №1 в шприце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0.2 мл №1 в шприце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12,5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0,3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17,5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0,45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0.5 мл №1 в шприце.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0,55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0,6 мл в шприце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мг, 50 мг/мл, 30 мг/0,6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27.5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0.45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0.4 мл шприц-ручка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0.35 мл шприц-ручка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0.3 мл шприц-ручка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инъекций50 мг/мл 0.25 мл шприц-ручка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7,5 мг, 50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1.5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Метортрит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 10 мг/мл 0.75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 0.75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 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 1.5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 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0.5%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 Дента®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применения10 мг/г№1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Метрогил®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вагинальный№1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Метронидазол, 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Пессарии№7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МЕТРОМИКОН-НЕО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0,5 %,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 в контурной безъячейковой упаковке из бумаги упаковочной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 в банке из полиэтилена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2 862,96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Метфогамма® 850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Миалдекс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№100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Алькала Фарма,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1.0 %,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Мидиана®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Мидокалм®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Мидриацил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Мидримакс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Миканисал®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20 мг/г 60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4 632,30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Микобель Лайт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наружного применения,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2%,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оральный, 2 %,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400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20 мг/г,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инфузий200 мг/100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Микосептин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4 163,96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Микосист®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1 %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Микостер® 8 %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Циклопирокс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лак для ногтей, 8 %,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капсулы 250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Страйдс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10000 ЕД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25000 ЕД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Микролакс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ректального применения, 5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Микромокс-400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введения100 МЕ/мл10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0,5 г/5 мл, 5 мл,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Сантоника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г/5 мл5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г/5 мл, 5 мл,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МИЛДРОНАТ®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Милурит®/Аллопуринол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глазные0.5%№1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Мауерманн Арцнаймиттель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Мильгамма® Моно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Бенфотиамин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Ю.К. Свиндон Зидис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7 565,62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5 %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Индастриал Фармасьютика Кантабриа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Миолокард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инъекций100 мг/мл№10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Холопак Ферпакунгстехник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Циклобензаприн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15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Адаре Фармасьютикалс,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0.05 %,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Мираксидин-DF®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для женщин 0.05%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Миралюст®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Pharmaceutical Works Polfa in Pabianice Joint Stock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МИРАМИСТИН-А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0.01 %,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применения0.05 %100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Миранистадин-ШФ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0.05%,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0.375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система, 20 мкг/24 ч,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Ой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81 975,96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мкг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50 мкг/0,3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73 589,54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0,01%,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50 мл №1 СПРИНЦОВКА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0,01%,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Мистинин-DF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0.01 %,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Цзычжу Ресурс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солодки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Солодкового корня сироп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125 г,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М-КАСТ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Ауробиндо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Мобенак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мг/1,5 мл 1.5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Эспана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Эллас А.Е.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111.9 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Норджин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0,1%,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2 961,98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Модитен® 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Флуфеназин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Моксилен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Моксиофтан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Ядран Галенски Лабораторий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Моксиспан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5 636,10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инфузий400 мг/250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назальный50 мкг + 140мкг/доза№1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120 доз, 50 мкг/доза,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Момат Рино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60 доз, 50 мкг/доза,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Момента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60 доз.,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Моместер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140 доз. 18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Фармеа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 Санто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применения0.1 %№1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"Химико-фармацевтический комбинат "АКРИХИН"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Монидерм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 мг/г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Монкаста®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мононитрат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001%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 м.б. 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Монтемак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жевательные4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педиатрические4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8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1 % 1 мл № 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МОТИГАСТ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Мотилиум®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5 мл 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Юниэнзим с МПС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Юникем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Мукалтин®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Мукоген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Ребамипид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Мукоза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8 704,46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МУКОНЕКС-С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 подорожником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капсулы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Мукоплант сироп от кашля с плющом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154 мг/100 мл,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Тайсс Натурварен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Хондроитина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детей, 125 мг/5 мл,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250 мг/5 мл, 120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375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МультиМакс® ДОЛГОЛЕТИЕ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Малыш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Перинатал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фруктовым вкусом,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Мульти-табс®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малиново-клубничным вкусом,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Консьюмер Мэнюфэкчуринг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применения2 %15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Мупироцин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2 %,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0.25%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мг/2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Муцитус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Эрдостеин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1%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100 мг/г,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Цинковая паста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Цинка окись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Мюстофоран®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Фотемустин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в комплекте с растворителем, 208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Сенекси-Лаборатории Тиссен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261 441,86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287 586,05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16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Назаксил®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дозированный50 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0,01%,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0,025%,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Софаримекс-Индустрия Кимика э Фармасуэтика,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назальные0.01 %,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11,25 мкг/доза,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22,5 мкг/доза,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11.25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Називин® Сенситив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22.5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Бэби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младенцев и детей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Назол® Кидс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50мкг/доза18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Назостер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20мл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100000 МЕ/мл,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альфа-2b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100000 МЕ/мл,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Назофлай®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суспензия, 50 мкг/доза, 140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Апотекс,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1%,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Лаборатоиси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амтолметин гуацил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инъекций75 мг/3 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11.6 мг/г №60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Леводопа, карбидопа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мг/25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Наксоджин®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275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Налгезин®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Биофарма Илач Сан. ве.Тидж.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Напрофф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Насобек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 для интраназального применения 50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 Е 400™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Токоферол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МЕ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НАТ-В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Лайфсайенсиз Паблик Компани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 натрия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30 %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Сульфацил натрия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Сульфацетамид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300 мг/мл 10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1000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09 % 250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400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100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0.9 % 500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0,9 %,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изотонический, 9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изотонический 0.9%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0.9 %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0.9%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0.9% 1000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B.​Braun Medical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0.9 %,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pharmadel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0.9%,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АНХУЙ ДОУБЛ-КРАН ФАРМАСЬЮТИКАЛ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0.9%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100 мг, 50 мг/ мл 100 мг, 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инфузий, 400 мг, 50 мг/ мл 400 мг, 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Вольфратсхаузен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сульфурикум D6 соль доктора Шюсслера №10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Натриум фосфорикум D6 соль д-ра Шюсслера №9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Таблетки№80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0,9 %, 250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Хуашидан 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- 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0.05 %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"DOSFARM" для ТОО "АлиС 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0.05 %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носа 0.1 %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Нафазолин-ШФ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носа 0.1%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0.1 %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Мекофар Кемикал Фармасьютикал Джойнт Сток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250мг/мл, 4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Небилонг-АМ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Неболитокс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Неванак™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Непафенак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1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Mylan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кишечнорастворимой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Невралон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Нейпилепт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мг/мл, 30мл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Нейралгин® 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3 402,38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НЕЙРОКОБАЛ®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100 мг/мл 45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500 мг/4мл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1000 мг/4мл 4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5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НЕЙРОМИДИН® (NEIROMIDIN®)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Ипидакрин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15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Нейромультивит®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Нейрорубин™-Форте Лактаб™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Пиридоксин, Тиамин, 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Acino Pharma AG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Нейрофит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Нейроцитин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Сорафениб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1 304 516,70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1 434 968,37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Неладекс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5 мл По 5 мл во флаконе с пробкой - капельницей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100 мг/5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мг, 2 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Нео-ангин®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Неовитам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Неогриппин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Глазные, назальные и ушные капли,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0.05%,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16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11.72 мг/г 32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Польфа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 с дексаметазоном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ушные, назальные,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Неомицин-Опти®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 0.5 %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Нео-Пенотран® Форте 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Экселтис Илач Сан. Ве Тик.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Неосинефрин-ПОС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Фосфокреатин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Альфасигма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50 мг/г,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60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Неофен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Неофлю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внутрь№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мл/1000 Е,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Нервомикс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Неуробекс®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Индонезия ПТ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2,5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Галантамин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Нигепан®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2 % 25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Низорал®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Жевательные лекарственные резинки Морозная мята, 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Никоретте®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дозированный, 1 мг/доза, 13.2мл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МакНил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 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Никсар®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Нимез-100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100 мг/2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Нименрикс® конъюгированная вакцина против менингококковой инфекции серогрупп А, С, W-135, Y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инъекций в комплекте с растворителем, 0.5 мл/доза,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21 246,41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Менарини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2 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мг/50 мл,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 10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535 594,85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589 154,33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 1 %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Нимулид ЛТ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Ниотит-DF®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1 379,99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500000 ЕД,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500000 ЕД,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250000 ЕД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500000 ЕД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Нитрендипин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0.05 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Нитроксолин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0.4 мг/доза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Нитросорбид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Нитроспрей®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дозированный0.4 мг/доза№1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Нифекард® ХЛ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200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НоваРинг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Кольца вагинальные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Новиган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Новинет®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0.02 мг/0.15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0.5 %,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Ново-Пассит®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аспарт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Новэкс Цетиризин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Нодом ЭКО Комби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+ 5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Нозейлин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назальные,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Нозепам 10мг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 мг/мл 105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320 039,33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352 043,26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Нолгрипп®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фенилэфрин, хлорфенирамин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Аргинин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Би-форте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Нолипрел® Форте Аргинин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Нолицин®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Валдефарм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оболочкой40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ЮСБ Фарма С. 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Ноотропил®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1г/5 мл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Эйсика Фармасьютикалз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5 848,21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 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НООФЕН® (NOOPHENUM®)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2,5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Норбактин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Норваск®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Фармасьютикалс ЭлЭлСи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Норколут®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Норэтистерон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0,3%,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Нормовен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КИЕВСКИЙ ВИТАМИННЫЙ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Нормодипин®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3 759,36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170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назальный0.05 %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Носпрей®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назальный0.1 %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НОТТА-сановель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Монтелукаст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Но-шпа®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ХИНОИН завод Фармацевтических и Химических Продуктов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128 868,03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500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236 970,71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260 667,79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476 229,87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523 852,86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растворителем, 2 мл,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Нуклео Ц.М.Ф.форте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Нукс Вомика - Гомаккорд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Нулок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c отложенным высвобождением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300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33 674,60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45 259,95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Нупента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Нурофен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Экспресс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Софтджелс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81 798,92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96 753,17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111 266,14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1875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91 944,25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105 735,89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79 837,11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86 454,33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93 504,33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НутропинАq®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введения10мг/2мл (30 МЕ)№1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134 368,19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147 805,01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 Не-Бол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Фармасеутикалс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Ньюрексан®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чумная живая сухая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накожного введения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научный центр карантинных и зоонозных инфекций им. М.Айкимбаева РГКП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РК-БП-5№003951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Оваксстар А Инактивированная вакцина против гепатита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250МЕ/0,5мл 0.5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Синовак Биотек Ко.,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0.5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Индастрис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мкг/0,5 мл,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250 мкг/0.5 мл,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Овумикс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Одестон®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Гимекромон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Таблетки200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Edge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Линкольн Фармасьютикал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Хэлскэа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Окревус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Окрелизумаб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1 620 842,99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1 782 927,29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Оксамп®-натрий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Окскарбазепин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0.025%,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0.025 %,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0,025%,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Оксивин-DF®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Оксикорт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55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младенцев, 0,01%,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0.025%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Оксиназин®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Оксипрогестерона капронат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12,5 %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МЕ/мл,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ХБМ Фарма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Окситоцин-Биолек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Фармстандарт-Биолек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0.25%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Диоксотетрагидрокситетрагидронафталин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2,5 мг/г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139 512,31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153 463,54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284 138,65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54 593,65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500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156 074,75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в комплекте с растворителем (вода для инъекции) и набором для введения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250 998,36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110 211,93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128 818,92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31 837,10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250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Octapharma AB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68 660,77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1000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468 554,40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515 409,84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 500 МЕ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235 263,89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258 790,28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 (концентрат протромбинового комплекса)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Фармацевтика Продуктионсгес 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161 506,03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177 656,63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Фармстандарт-УфаВИТА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Октолипен®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Фармстандарт-Томскхимфарм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0,1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0.8 %)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Деко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0,5 %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Олазоль®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Олвион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Джубилант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1500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Jamjoom Pharmaceuticals Co.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Олопаталлерг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Олфен™-75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Баннер Фармакапс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7 651,99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Омез® Инста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5,9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Лекфарм СООО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 - АДЖИО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Омикап-20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Омнадрен®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Тестостерон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11 485,93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 Окас®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контролируемым высвобождением, покрытые оболочкой 0,4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300 мг йода/мл,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57 765,36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инъекций350 мг йода/мл 50мл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62 789,16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130 282,08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Омнипак™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200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236 087,61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Омнискан™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Гадодиамид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0,5 ммоль/мл, 15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ДжиИ Хэлскеа Ирландия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138 178,90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151 996,79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2мг/мл,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ОПТИНОЛ® ТЕТРИЗОЛИН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Тетризолин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0.5 мг/мл,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100 мг/5 мл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325мг/20 мг/10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 325мг/20 мг/10 мг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(малина), 325мг/20 мг/10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 325мг/20 мг/10 мг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(лимон), 325мг/20 мг/10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 325мг/20 мг/10 мг 10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ОРВИколд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(апельсин), 325мг/20 мг/10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Ганиреликс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0.25 мг/0.5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84 697,24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4 292,93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Орнисид®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Орницип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Орофер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(III) гидроксид полимальтозный комплекс, кислота фолиевая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Emcure Pharmaceuticals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20.5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Орсотен®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120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Ортофен-Здоровье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20мг/г30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20мг/г, 50 г.,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Таллиннский фармацевтический завод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Орунгал®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Янссен-Силаг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Орцерин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Диацереин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1000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 ® 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внутрь125 мг/5 мл 5.1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внутрь250 мг/5 мл 6.6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Остемакс 70 комфорт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Таблетки70 мг№4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Остеогенон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830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16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Отипол®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неомицина сульфат, полимиксин В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Отирелакс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45.52 мг/11.38 мг/мл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Отисфен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Отофа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ушные, 2,6 %,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дозированный с ментолом и эвкалиптом 0,1%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0,1%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для детей 0,05% 10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Отризол-DF®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с ментолом и эвкалиптом, 0,1%,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2мг/мл (в растворе натрия хлорида 0.9%)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ОФЛОМЕЛИД®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400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Офломил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 для ногтей, 5 %,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0,25% 10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Карбомер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 0.25 % 0.5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Офтаквикс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0.5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АО, по лицензии Дайчи Санкио Ко. Лтд,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Офтальмоферон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ФИРН М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Дексаметазон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Дексаметазон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глазные1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Фармасьютикал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Катахром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Офтан® Тимолол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Сантeн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Офтолик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Повидон, поливиниловый спирт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Оциллококцинум®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1 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БУАРОН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лопуха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масляный,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клещевого энцефалита культуральная очищенная концентрированная инактивированная сухая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в комплекте с растворителем - алюминия гидроксида гель0.5 мл/доза№5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по производству бактерийных и вирусных препаратов Института полиомиелита и вирусных энцефалитов им.М.П.Чумакова РАМН Федеральное государственное унитарное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Карбетоцин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 1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15 066,24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ПАГАМАКС® 75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 6 мг/мл 16.7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Онкотек Фарма Продукцион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100мг/16.7 мл16.7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Паллада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0,1 %,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Палора®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Пассифлора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30мг/10мл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90мг/30мл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52 882,23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60 814,57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- 40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ПАН- 20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введения40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200 мкг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0.04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Эллара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200 мкг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"Альтфарм"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12 236,60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15 295,75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и местного применения 0.002 %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Зеленая Дубрава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Панаджезик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Нефопам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4 211,09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Панангин®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316 мг/280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ПАНАШ®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0,25 %,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10000 ЕД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25000 ЕД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50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218 605,43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240 465,97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 мг/мл, 100 Миллилитр,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445 027,22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Панзига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200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Октафарма-Лингольсхайм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856 165,76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941 782,34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Панзинорм® форте 20000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ЕД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25 ЕД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 8000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0.24 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Панкреатин-ЛекТ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Тюменский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Панпьюр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оболочкой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Медлей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Пантасан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отложенным высвобождением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применения, 2,5г/58г, 58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спрей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130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 Фармстандарт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Пантенол-Тева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Пантестин-Дарница Гель 15 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Пантовигар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Пантогам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мг/мл№1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Пантокальцин®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Гопантеновая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Пантокрин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Пантор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0.04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0.02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Бендазол, Папаверин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внутрь12.5 г№25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Парамолан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кислота аскорбиновая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 Фармасьютикал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125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Б.Браун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 мг/мл,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300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Бушу Фармасьютикалс Лтд, завод Мисато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10мг/мл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слоевища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Слоевища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Пармелии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Парсабив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Этелкальцетид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2.5 мг 0.5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Мэньюфэкчуринг Сервисез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63 258,77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72 747,59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 Инкомед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3%,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Патанол®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Олопатадин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Пауз-500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Эмкьюар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лимона, 2 мг/0.5 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Пафесан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со вкусом ментола, 30мл 2 мг/0.5мл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Пэгинтерферон альфа-2а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180мкг/0,5мл,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74 280,83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85 422,95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0.5%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Пектолван® плющ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184 428,47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1 103 672,00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Пенестер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Пензим® 10000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111 633,22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37 590,99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Haemophilus influenzae тип b, конъюгированная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0.5мл/1 доза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Пастер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18 892,80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15 305,57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 № 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Интернешнл Сентер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 1г/100мл 100 мл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Ферринг-Лечива,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Гадопентетовая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500 мкмоль/15мл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Пепсан®-Р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Пепсан-Р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приема внутрь 10 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Роза-Фитофарма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Пептипак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Амоксицилин, кларитромицин, 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и таблетки, покрытые пленочной оболочкой№42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Фармакар ПЛС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8 698,14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Перговерис®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150/75 ХБ/МЕ, 1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 мг/0.625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Индапамид, 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 мг/1.25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Перколит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Перметриновая мазь с бактерицидом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ЛМП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Пермиксон®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160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Персен® ночной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Пертуссин-К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раствора, 420 мг/14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1 146 552,94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1 261 208,23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Медрейч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 г№1000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Пиковит®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0,75 %,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7.5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16.1 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Фармацевтикалс (Китай)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4 259,05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Пилобакт®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Комбинированный набор для перорального применения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мг/мл,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7 851,56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Пимафуцин®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Теммлер Италиа С.р.Л. Италия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13 135,40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Пиперабактам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Прометазин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Пиразинамид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250мг/5мл,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Пирантел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20%,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200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20%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 мкг/мл№10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введения25 мкг/мл№10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введения50 мкг/мл№10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Пирогенал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введения100 мкг/мл№10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ФГБУ "НИИЭМ им. Н.Ф. Гамалеи" Минздрава России (Филиал "Медгамал" ФГБУ "НИИЭМ им. Н.Ф. Гамалеи" Минздрава России)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№252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1 077 476,40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№126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597 999,40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ПК-Мерц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Мерц Фарма ГмбХ и Ко.КГаА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оболочкой75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Плантаглюцид-Здоровье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нет данных 2 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инъекций0.2%№10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Платифиллина гидротартрат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Племонем™ 1г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3 347,66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Акумс Драгс и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мг/2 мл 2 мл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Пле-спа™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4 132,31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ТОО "ТК Фарм Актобе"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и местного применения,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и наружного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200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Полвертик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Бактериофаг дизентерийный поливалентный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ФГУП "НПО "Микроген" Минздрава России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Полиглюкин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Полидекса с фенилэфрином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Полижинакс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вагинальные,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Кепс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6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и ректальные 12мг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 Петровакс 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3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местного применения 6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Полиоксидоний®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Азоксимера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Петровакс Фарм НПО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12г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3г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Полисорб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Поллезин®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Полькодерм ТЦ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наружного применения (23.12 мг +0.58 мг)/г 17.3 г 17.3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Пабяницкий фармацевтический завод Польфа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Полькортолон®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Adamed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БЕЛУПО, лекарства и косметика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Посиформин®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Биброкатол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2% 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Урсафарм Арцнаймиттель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Постеризан®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ректального применения,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Каде Фармацевтическая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Постинор®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0.75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Потант-сановель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РК-ЛС-5№014 996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110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Дабигатрана этексилат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Прамиксол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Прамипексол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 Старт"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введения0.5мл/доза№1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Прегабалин-Рихтер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Рихтер-РУС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Капсулы75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Прегабалин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инъекций)1500 МЕ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Хориогонадотропин хорионический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инъекций)5000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Н.В. Органон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0,5 %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 мг/мл 1 мл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30 мг/мл, 1 мл,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 мг/г,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ВР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- унд Хандельсгезелльшафт 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c модифицированным высвобождением 35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Предуктал® 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высвобождением,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186 136,12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393 298,83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432 628,71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оболочкой800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94 315,41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5 860,82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Престилол®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Префемин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Цефпрозил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Привитусс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708 мг/100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Примафунгин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Примовист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Гадоксетовая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0,25 ммоль/мл,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95 718,03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110 075,73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Проанес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Санбе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Местеролон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1% 1мл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масляный 2.5%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Прогинова®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2 мг,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Лилль С.А.С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Прожестожель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1% 80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 мг/мл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Неостигмина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инъекций0.5 мг/мл№10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Донг-А СТ Ко,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Проктозан®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 г,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Пролатан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Латанопрост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0.005 % 2,5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Денозумаб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введения60мг/мл1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126 223,01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инъекций2 %№5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Тримеперидин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1 мл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Здоровье народу Харьковское фармацевтическое предприятие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оболочкой10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Пропафенон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Прополиса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Аксу-Дэен СП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ПРОПОСОЛ-Н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20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50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20 178,07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24 213,68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Пропротен-100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2 251,70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Про-Симбиофлор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Проскар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Финастерид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AIAC Интернешнл Фарма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раствор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 мл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Проспан®, шипучие таблетки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пастилки от кашля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Проспан® капли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Простамол® 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320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Простаты экстракт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Простатилен®(Prostatilenum®)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Простатосепт®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0.03 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0.03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Протамина 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Индар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человеческий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Протектопаза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Профлосин®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Испанья С.Л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Псило-Бальзам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Дифенгидрамин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1 %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Псориатен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62.5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41 710,40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Пулмофест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MSN Laboratories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78 628,54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0.25 мг/мл 2 мл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0.5 мг/мл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введения300 МЕ/0.36 мл0.42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33 275,63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бета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введения600 МЕ/0.72мл0.72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Рабегард™-20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РАБИВАКС-С, вакцина антирабическая концентрированная очищенная инактивированная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внутрикожного и внутримышечного введения в комплекте с растворителем, 2.5 МЕ,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7 491,70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Рабишилд, человеческие моноклональные антитела против бешенства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100 МE/2.5 мл 2.5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13 463,32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Этинилэстрадиол, гестоден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Таблетки0.075 мг/0.02 мг№21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 мг/5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Адамед 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Рамизес®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44 087,94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Ранекса®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Менарини - Фон Хейден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44 522,59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 ЦС Прага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высвобождением1000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высвобождением750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высвобождением500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Ранокардум®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Ранопрост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высвобождением0.4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Ранферон -12®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аммонийного цитрат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Эликсир№1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Promed Laboratories Pvt.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875 мг/125мг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Рапиклав 250 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клавулановая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Рапитус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Леводропропизин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 мг/5 мл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Раунатин-Здоровье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6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67 187,82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44 234,30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39 557,98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47 469,58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Карипразин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39 379,49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Реафем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мягкие,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Фармалабор - Продуктос Фармасьютикос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Алтеплаза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лиофилизированый для приготовления раствора для внутривенных инфузий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150 186,28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165 204,90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Ревит-МБФ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1 733 840,19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1 907 224,20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1 853 803,68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2 039 184,04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1 917 478,18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2 109 226,00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Леналидомид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Селджен Интернешнл Сарл.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2 109 237,05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2 320 160,76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1 %, 1.5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659 849,32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725 834,25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Элтромбопаг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18.9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18.9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Рецифарм Паретс,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4 574,71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Регулакс® Пикосульфат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пикосульфат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Кревель Мойзельбах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5 072,66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Резалют® Про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Резелиго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Гозерелин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с пролонгированным высвобождением для подкожного введения, 3.6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AMW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Резистол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50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Дарунавир, кобицистат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121 766,38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625 МЕ/мл, 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Октафарма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42 364,39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 мг/1.5 мл 1.5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мкг/0.36 мл 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59 056,38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36 мкг/1.08 мл 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166 493,03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Рековелль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дельта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72 мкг/2.16 мл 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300 011,79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330 012,97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бета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МЕ/0,3 мл, 0.3 мл, №6 (шприц)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Рош Диагностикс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мг/г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РЕКРЕОЛ®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Декспантенол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 мг/г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Рексетин®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Вилантерол, 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дозированный92 мкг/22 мкг№1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 мкг/22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инъекций2000МЕ/0.5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Релаинс Лайф Сайенсыз,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Фенилэфрин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ректальная, 28.4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Релиф® Ультра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Меглюмин, Метионин, Никотинамид, Янтарная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Ремантадин®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по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Ремедиа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гомеопатические,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гомеопатические, №36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Рихард Биттнер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0.1 мг/мл 2мл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Терлипрессин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0.1 мг/мл,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введения100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214 575,64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4 %,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800мг № 180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68 916,28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Ренгалин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с ментоловым вкусом,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с апельсиновым вкусом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Ренни®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мятные,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Гайярд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Реосорбилакт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Эволокумаб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в предварительно заполненной шприц-ручке 140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Амджен Мэньюфэкчуринг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139 959,53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Реподиаб®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КРКА-Фарма,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Респанол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Толперизон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Аджио Фармацевтикалз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Респирокс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Ретаболил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Нандролон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Ретиналамин®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парабульбарного введения 5 мг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27 277,64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Ретинола ацетат (витамин А) 33000 МЕ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33000 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12 465,50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250 МЕ,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76 499,54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500 МЕ,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162 388,31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1000 МЕ,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326 184,77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Мороктоког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введения, в комплекте с растворителем, 2000 МЕ,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591 506,62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650 657,28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6 %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4 125,77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Рефубел Адванс®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0.2 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10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Рибоксин-Дарница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2 %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Рибавирин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8 391,81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Ривофарм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14 094,81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Ригевидон®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9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Ризонель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50 мкг/доза, 18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Ризоптан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Рилептид®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№10 в контурной безъячейковой упаковке из бумаги упаковочной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 в банке из полиэтилена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"Эйкос-Фарм"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0.05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Римантадин-СТИ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Римантадин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Римекор МВ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35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Юник Фармасьютикал Лабораториз (отделение фирмы "Дж.Б.Кемикалс энд Фармасьютикалс Лтд.")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для детей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для детей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РИНОЗОЛ-ФОРТЕ®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Неомицин, дифенгидрамин, 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0.1 %,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0,05%,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Риномарис® Интенсив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0,6 мг/мл + 0,5 мг/мл,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Ринофлуимуцил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с ментолом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мг/г,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Ринт увлажняющий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0.5 мг/мл,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инъекций, 100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РИПРОНАТ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Мельдоний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Риспаксол®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25 мг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46 770,17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 Конста®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в комплекте с растворителем 37.5 мг 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67 759,41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Ритазум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Лесви,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161 405,91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177 546,50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397 697,14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437 466,85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фармацевтический завод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1.5 млн.МЕ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Ровамицин®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млн.МЕ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Роваста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Роватинекс®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Ровахол®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Цефдинир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Дорзоламид, 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Дорзоламид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20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RAFARM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1 %,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Розеофунгин–АС®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микробиология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2 794,99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Розувастатин-ЛФ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 С.Л.У.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 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5мг/10мг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5 587,41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Розулип®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Розутор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6 890,98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Розуфаст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Бафна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4 347,70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Роксардио®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4 791,96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 Сандоз®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С.С.Сандоз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Рокуроний Калцекс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5мл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Хелф Кейр Сервисез Мадрид,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33 816,15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 мг/мл,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Ролиноз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16 716,71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Глэнд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31 498,87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0,25 мг/мл (250 000МЕ),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0,5 мг/мл (500 000 МЕ),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Ронколейкин®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и подкожного введения, 1,0 мг/мл (1 000 000 МЕ),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"НПК "БИОТЕХ"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РК-БП-5№013362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500мг/4мл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Роноцит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4мл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7.5 мг/мл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Ропивакаин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"НУР-МАЙ ФАРМАЦИЯ"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Ротавирусная моновалентная человеческая живая аттенуированная вакцина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приема внутрь 2.5 мл/флакон 2.5 мл/флакон 5 мл/флакон 1 Доза 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Серум Институт оф Индия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419 125,80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461 038,38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Ротазар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150 мг/12,5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Ротафер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РОТАЦЕФ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ЛДП - Лабораториос Торлан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Ротокан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СЕДИКО Фармасьютикал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Рофлузол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3 144,06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Роцефин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Ф.Хоффманн-Ля Рош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Русан Фарма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10 367,86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Румалайя®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Румикоз®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Капсулар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"Валента Фарм"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витамином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апельсиновые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Диеногест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"Гедеон Рихтер", Венгрия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ЛП-№000003-РГ-KZ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 мг 1.5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139 298,76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 2.5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228 678,55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251 546,40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Сероно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64 129,98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25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Бессмертник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Салвисар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0.65%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Иституто Де Анжели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применения, 1%,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для наружного применения 20мг/мл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оболочкой, 500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31 807,21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Салофальк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Вифор АГ Цвайнидерлассунг Медихеми Эттинген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31 548,59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200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Продакшен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Альдо-Юнион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"Биннофарм"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алюминиевой фольги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Сангисепт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 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19 444,74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Дельфарм Юнинг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75 023,20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0.1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суспензии для инъекций в комплекте с растворителем 30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325 522,05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358 074,26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Назальные капли (эмульсия) 0.1% 10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0.05% 10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в нос 0.1% 10 Миллилитр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0,05%,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200мг/100мл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пустырника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Пустырника трава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РК-ЛС-3№018871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Сафител-80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 №180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Фармасьютикал Воркс ПОЛФАРМА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Сево-Анестеран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Севотрой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Тройкаа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70 115,44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80 632,75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250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Пирамал Энтерпрайсес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259 711,90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Седавит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Седипрокт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 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Бейли-Креат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30мг/5мл 150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15мг/5мл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4 320,49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оЦука Фармасьютикал Индия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Селофен®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Залеплон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1.2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71 260,32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81 949,36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Эптаког альфа (активированный)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2.4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159 930,69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СЕМЛОПИН®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13,5 мг № 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Ципла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Сенадексин-Здоровье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Сенна-Зерде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взрослых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мг/50 мг,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Септаназал®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0,5 мг/50 мг,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Септанест с адреналином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инъекций1:100000 1.7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черешни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яблока№18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ментол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ментола№30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бузина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Септолете® тотал лимон и 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Леденцы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Донепезил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мкг/100 мкг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12 159,90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15 199,88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25/250мкг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Эвохалер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25/125 мкг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Веллком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Сермион®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Ницерголин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4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Вайет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Серрата™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кишечнорастворимые, 10 мг, №150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300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Сертогамма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1000мг/4мл,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Сертоспан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Юрюнлери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инъекций/концентрат для приготовления раствора для инфузий, 50 мг/2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твердые,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гидрохлорида)1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Сан.ве Тидж.А.Ш.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Сефабел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50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6 397,71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Сефсидал-сановель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с растворителем (вода очищенная) 100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РК-ЛС-3№019177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Шалфей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 г№4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41 386,47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23 305,12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Сибри® Бризхалер®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Гликопиррония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50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Сага Лабораторис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10 092,80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3 072,83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Актавис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Силкер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Силмелт®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 0.03 мг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6 484,77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Силует®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мг/0,03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EGF®, вакцина рекомбинантная эпидермального фактора роста в комплекте с растворителем (Монтанид ISA51VG)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0.8 мг/доза 0.8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молекулярной иммунологии (CIM)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825 542,25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Сималгель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гидроксид, магния гидроксид, 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орального применения 300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Симбалта®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дель Карибе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17 342,61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 Турбухалер™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320/9 мкг/доза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26 806,58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80/4.5 мкг/доза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Формотерол, будесонид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160/4.5 мкг/доза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 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30 919,41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37 103,29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80/45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Симбикорт™ Рапихалер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160/4,5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Дюнкерк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Симбринза*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 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Левосимендан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2.5 мг/мл 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221 951,32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244 146,45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Симидона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13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 Целлер Зьоне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мг/0.5 м л0.5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Фармасьютикал Солюшнз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320 259,16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Паливизумаб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334 822,67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368 304,94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комплекте с растворителем (диэтаноламин), 200 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9 297,42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 1.5 г/3.95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Синарта®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раствора, 1.5 г/3.95 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0,025 %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0,25 мг/г,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14 956,50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77 401,44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98 496,00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20 Cardio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41 843,52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LONG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мг/30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25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2 575,70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50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11 640,79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50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ODT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в полости рта, 100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1,5 мг/мл 200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Синекод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5мг/850мг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12.5 мг/1000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Интерферон бета-1a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в комплекте с растворителем и набором для введения 30 мкг (6 млн МЕ) 30 мкг (6 млн МЕ)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265 886,20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292 474,82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мг/0.8 мл,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СиннаЖен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305 284,41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335 812,85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синтомицина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0,1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Бутамират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0.15 %, 200мл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Синупрет® экстракт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Синуфорте® спрей интраназальный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интраназального введения в комплекте с растворителем (вода для инъекций) 0,05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 Реиг Джофре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14 709,69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1000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Сиофор® 850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Рамуцирумаб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 мл во флаконе из стекла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295 303,36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Ситком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Панацея Биотек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7 787,92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Саглык Урюнлери Санаи ве Тиджарет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Скандонест 3%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Мепивакаина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 1.8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Септодонт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Chemigroup France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11 004,84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5 845,51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Скин-кап®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Пиритион цинк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Б.Браун Медикал С.А., Испания для Хемигруп Франс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20%,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7 724,25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15 %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Скинорен®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Азелаиновая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15 %,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скипидарная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20%,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Слезол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Метилпреднизолон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Напрод Лайф Сайенсиз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со вкусом клубники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СМЕКТА® экспресс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3 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Смектика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внутреннего применения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Мед-интерпласт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100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Фрезениус Каби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78 530,67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90 310,27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0.05 %, 15мл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Снуп®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0.1 %,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 Кейр Сервисес Мадрид С.А.У.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Амисульприд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Фарма Старт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Солидагорен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Др.Густав Кляйн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Соликем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Солковагин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применения, 0,5 мл,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2 мл,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32 391,53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42.5 мг/мл,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дентальная адгезивная,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Солкосерил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глазной,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Легаси Фармасьютикалс Швейцария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3 813,53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Солотик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Хикма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Солпадеин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Солифенацин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4 121,61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5 481,74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Сомазина®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внутривенного введения 1000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7 393,69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9 611,80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60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575 478,06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633 025,86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Ланреотид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ИПСЕН Фарма Биотек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907 285,23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998 013,75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7.5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(раствор натрия хлорида 0,9%)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Сомпраз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10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Сонапакс® 25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Тиоридазин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 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7.5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Рубикон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Испания,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Соннат®-КМП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Зопиклон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6 106,93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Сорбилакт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Порошок, 5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Сорбифер® Дурулес®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кислота аскорбиновая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ЭГИС", по лицензии фирмы Астра Зенека, Швеция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Софген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Софосбувир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Софрадекс®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Грамицидин С, Дексаметазон, Фрамицетин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глазные/ушные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Софтдропс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4 622,92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Спаверин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Троспия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Р. Пфлегер, Химическая фабрика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СПАЗМОЛИЗИН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40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СПАЗМОСТОП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 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Спайзеф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Спайрекс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Мебеверин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Спаскупрель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1.1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 (вакцина антирабическая для человека)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внутримышечного введения в комплекте с растворителем 2.5 МЕ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Лиаонинг Ченг Да Биотехнолоджи Кo.,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Спектрила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концентрата, для приготовления раствора для инфузий, 10000 МЕ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Рентшлер Биофарма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308 758,95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339 634,85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Спеман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Спиронолактон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мкг+2,5 мкг/1 ингаляций 4 мл № 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млн.МЕ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20 837,97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 2,5 мкг/ингаляция 4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Споридекс®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Цефалексин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125 мг/5 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Индастриез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 МЕ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Сривассо®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ХандиХалер®, 18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СР-Кларен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Фармасеутикалс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Стамло®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 26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1 271 458,70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1 398 604,56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1 179 841,28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1 254 897,00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Устекинумаб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 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1 251 523,00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1 376 675,30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Стерикорт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Карнатака Антибиотикс &amp;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Браун Мельзунген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Регорафениб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№84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1 845 181,91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2 029 700,10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Жеджианг Хуахай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22 072,41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26 486,89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Стопангин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220 мг/5 мл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2 167,23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Стопдиар®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200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Польша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5 016,21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Страйк от боли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мг/65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клубничные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медом и лимоном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медово-лимонные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Интенсив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и меда, 8.75 мг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с ментолом и эвкалиптом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для рассасывания ментолово-эвкалиптовые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Стрепсилс® Экспресс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Рекитт Бенкизер Хелскэр Интернешнл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10%,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10%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гр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Стрептоцидовая мазь 5%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Сульфаниламид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Строцит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Стугерон®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Сузана® 30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3мг/0.03 мг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Леон Фарма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Сузанетт®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Дроспиренон, этинилэстрадиол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мг/0.02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Laboratorios Leon Pharma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Сультофай®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ЕД/мл + 3,6 мг/мл, 3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118 294,40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130 123,84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Сульфаргин®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Сульфадиазин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10 мг/г,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6 605,88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125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200 мг/5 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37,5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10 682,03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Сумамигрен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Суматриптан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внутрь, 100 мг/5мл, 8г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200мг/5мл 13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Джазира Фармасьютикал Индастриз, по лицензии Астеллас Фарма Инк., Япония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Супракс® Солютаб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400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Супрастин®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Хлоропирамин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3 %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Ромат , завод медицинских препаратов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пероксид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40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40мл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90мл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3 %,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3%,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3%,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906 950,00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997 645,00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Сунитиниб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Италия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549 666,12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604 632,73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Суыктимицин®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Интести бактериофаг жидкий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 20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7 024,18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 бактериофаг жидкий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приема внутрь, местного и наружного применения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РК-БП-5№015616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Стафилококковый бактериофаг жидкий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Стерильная жидкость для приема внутрь, местного и наружного применения 20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1.5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Таваник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Тавегил®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Клемастин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 мг/1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Тагансорбент®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Сорбент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3 448 039,32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3 792 843,25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Осимертиниб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АБ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3 289 616,36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3 618 578,00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Глутатион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растворителем-вода для инъекций 600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Биомедика Фоскама Груп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0.50 мг/мл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Тадрета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НОРМОН,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Тазепам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Оксазепам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Alkem Laboratories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5 505,13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№140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Веллком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1 096 056,72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1 205 662,39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ТАЙГЕРОН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120мг/5мл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250 мг/5 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Алматы Фармацевтикалық Фабрикасы АҚ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ҚР-ДЗ-5№010807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Тайлолфен Хот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пакетике 20 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Таймер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Гатифлоксацин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Биоген Айдек (Дания) Мануфактуринг АпС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704 746,19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775 220,81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Laboratories Sinfa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Силденафил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Санека Фармасьютикалс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5 716,08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6 496,95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100 мг/5 мл, 32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Алкем Лабораториз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6,25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Таллитон®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Карведилол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ТАМАДЕНА MR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5 462,01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Тамекраз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Тамипул®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Celltrion Pharm. Inc.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Тамифлю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8 548,79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Румыния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40 мг/мл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Танакан® ЕGb 761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Beaufour Ipsen Industrie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Небиволол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СПЕЦИФАР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местного применения 0.15 %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2 113,00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Тантум Верде®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дозированный 0.255 мг/доза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Азиенде Кимике Риуните Анжелини Франческо А.К.Р.А.Ф.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Бензидамин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оральный, 0.15 %,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РК-ЛС-0№009592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Танфлекс С горячий напиток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2 818,91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Таптиком®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 мл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Лаборатуар Юнитер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9 779,04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Тардиферон®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оболочкой,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200 мг,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Нилотиниб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Таурин-Фармак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40 мг/мл,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Тауфон®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4 %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Пиона уклоняющегося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Гиппократ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4 155,67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Дабрафениб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Glaxo Operations (UK) Ltd. (trading as Glaxo Wellcome Operations)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2 374 789,56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2 612 268,52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2.5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Тафлотан®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Тафлупрост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15 мкг/мл 0.3 мл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9 478,02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Твинста®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Берингер Ингельхайм Фарма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Тебантин®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Габапентин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Филграстим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млн.МЕ/0.5мл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Фармацевтические Предприятия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50 мкг/доза 18г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Эпросартан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600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20 771,63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9 586,53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инъекций),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Анфарм Эллас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Телмисартан, гидрохлортиазид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Zentiva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Телзап®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2 684,93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Телмиста®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3 356,05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40/12.5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Телпрес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80/12.5мг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Tevapharm India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Телсакор-Тева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Тевафарм Индия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 /5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мг/12,5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Телфаст®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Винтроп Индустрия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172 195,63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136 792,34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124 684,52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Темозоломид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130 239,02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Темпалгин®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Метамизол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Синтон Хиспания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Тенолиоф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(вода для инъекций), 20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Тенорик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Тенотен детский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200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350 мг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 - Д™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Терасил-С™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14 804,04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9 525,68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Адванс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 Фармакал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Терафлекс® Хондрокрем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"Нижфарм"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ЛАР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30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Doppel Farmaceutici S.R.L.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МАКСтаб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Дангарван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Терафлю от гриппа и простуды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дозированный,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Тербизил®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10 мг/г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Тержинан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Раиф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 для внутрикожного введения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в комплекте с растворителем (натрия хлорида раствор изотонический для БЦЖ) 20 детских доз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Japan BCG Laboratory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 1%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10 Грамм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1 % 3 Грамм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мг/мл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гидрохлорид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1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Тиамина хлорид-Дарница (Витамин В1 - Дарница)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5%,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"Фармацевтическая фирма "Дарница"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Unimed Technologies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Тибулан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Долутегравир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Лимитед (Глаксо Вэллком Оперэйшенс)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101 915,83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Аргинин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4,2 %,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Тивортин Аспартат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200 мг/мл,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Юрия-Фарм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4 297,14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Левомепромазин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90 088,59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113 533,20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Теризидон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Симпекс Фарма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145 003,81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0.1 % 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0,05 %,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Орлеан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ТИЗОПТАН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Биматопрост, 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3 593,13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Тилаксин®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Тилорон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Тималин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10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"ФЗ "БИОФАРМА"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0,25%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0,5 %,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Тиммалол-оптик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0,25 %,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Медоптик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 25 мкг/доза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Поликлоналс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72 939,50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Тингрекс®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Мемантин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Драгенофарм Апотекер Пюшль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Тиогамма® Турбо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12 мг/мл,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Солюфарм Фармацайтише Эрцойгниссе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ТИОДЕКСА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Тиоколхикозид/декскетопрофен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4 мг/2мл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Тиозид® 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Тиоколхикозид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БВ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Мануфакчуринг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18 135,81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Тиоктацид 600 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25 мг/мл, 24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Гамельн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Тиоктовая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600 мг/24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7 664,35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Тиолипон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30 мг/мл 10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Тиопентал- КМП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Тиопентал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1 г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45 708,28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4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9 080,02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Тиотриазолин®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внутривенного, внутримышечного введения, 25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ТиоФлекс®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Тиазотовая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для внутривенного, внутримышечного введения 10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Тиоцетам®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мг/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7 643,04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Телмисартан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оболочкой80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Дженерикс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2 913,90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Тиамазол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Тирфенс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Фенспирид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478 176,61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525 994,27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Нитизинон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858 337,78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944 171,55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суспензия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ТОБРАДЕКС*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3.5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Алкон-Куврер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Тобраменс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3 мг/г,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1 752,97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офтальмологическая 0,3% 3.5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Тобрекс* 2х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0,3%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Алкон Куси,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0,3%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Тобросопт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Тобрамицин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3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300 мг/3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мг/1,5 мг 3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Токсивенол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150 мг/1,5 мг, 3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Клева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11 055,89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Йогексол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350 мг йода/мл,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30 735,36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Тонзилгон®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Тонзилотрен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Тонзипрет®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Янссен-Орто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16 569,98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Фарматен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22 951,34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Industries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Торвакард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оболочкой20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Тороцеф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Тотема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мл,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Билим Илач Сан. ве Тик. А. 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Травапресс Ромфарм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0,04 мг/мл 2.5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Травопрост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40 мкг/мл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с.а.Алкон-Куврер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РК-ЛС-5№000268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меда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от кашля без сахара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апельсина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мяты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черной смородины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лимона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Трависил™ без сахара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 со вкусом апельсина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Травоген®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1%,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Травокорт®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Травопассит,сироп cо вкусом абрикоса 100 мл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Линаглиптин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Вест-Вард Колумбус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11 725,58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Фенофибрат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Фурнье Лаборатории Ирланд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125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Вюльфинг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494 673,97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544 141,37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7.5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Атосибан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7.5 мг/мл 0.9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ТРАКТУС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600 мг 3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Илач Санаи ве Тиджарет А.Ш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Квалити Фармасьютикалс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5 %,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ретард, покрытые пленочной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17 471,32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Хилтон Фарма (Пвт.)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5 303,71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6 894,82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Обнинская химико-фармацевтическая компания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2 889,81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500 мг/5мл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6 726,75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в комплекте с растворителем – бактериостатической водой для инъекций 440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Карагандинский фармацевтический комплекс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435 416,04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478 957,64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2 586,18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4 939,78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Траумель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Трахисан®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Энгельхард 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350 мг 1.75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380 062,63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418 068,90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c пролонгированным высвобождением 525 мг 2.62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Янссен Фармацевтика НВ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588 959,13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647 855,04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Immacule Lifesciences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9 850,35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Тренакса 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мг/мл,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Трентал® 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c пролонгированным высвобождением 400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Онколоджи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68 326,17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деглудек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3мл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 Нордиск А/С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Триакутан®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Бетаметазона дипропионат, Гентамицина сульфат, клотримазол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Триампур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25/12.5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Pliva Hrvatska d.o.o.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1 168,52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Трибестан®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9 657,87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12 265,49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Тригрим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Тридат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Тридерм®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Тридокс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Лабораториз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Зидовудин, ламивудин, абакавир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81 181,05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Три-зидин 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покрытые пленочной оболочкой 35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СООО "Лекфарм"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Триквилар®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ТРИКОРТИН®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12мг+1мг/2мл,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Фидиа фармацеутиси Эс.Пи.Эй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Триметабол®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в комплекте с раствором, 150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Х.Уриач и Компанья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"Адамед Фарма"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Триметазидин-Тева 20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Триметазидин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25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Тримспа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Тримебутин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3 863,72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мг/2,5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мг/20 мг/10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Триномия®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мг/20 мг/5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Интернасиональ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Триомбраст®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амидотризоат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76 % 20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Публичное акционерное общество "Фармак"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10мг/2,5мг/10мг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8 402,49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10 671,16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мг/2.5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8 011,68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 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Трипликсам®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мг/1,25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Сервье (Ирландия) Индастриз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6 643,82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8 636,97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 ООО Reka-Med 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Тритаце®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Оперэйшенс Великобритания Лтд. Глаксо Вэллком Оперэйшенс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120 476,16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0.2%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Трифлуоперазин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Тровит-В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Шандонг Шинглу Фармасьютикл Ко,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Троксевазин®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Балканфарма-Троян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2%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Ветпром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ВЕТПРОМ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 Софарма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Троксерутин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 АСС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пленочной оболочкой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Г.Л.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 Neo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75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 Производственный отдел в Новой Дембе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Клопидогрел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6 776,10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(300 МЕ +2,5 мг +2,5 мг),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(500 МЕ +2,5 мг +2,5 мг),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(300 МЕ + 4 мг +3 мг),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Тромбоштад®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(500 МЕ + 4 мг +3 мг),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Хемофарм А. 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5мг/мл, 5 мл,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10мг/мл, 5 мл,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Варшавский фармацевтический завод Польфа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Тропикамид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0,5%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Тро-цефтриакс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Реянг Фармасьютикал Ко.,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Тенофовира дизопроксил, эмтрицитабин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42 051,62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0.75 мг/0.5 мл 0.5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167 807,52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184 588,27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Дулаглутид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1.5 мг/0.5 мл 0.5 мл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Элай Лилли энд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92 865,79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Труменба® (вакцина менингококковая группы В (рекомбинантная, адсорбированная) для профилактики менингококковых инфекций)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введения, 0,5 мл/доза, 0.5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37 032,58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44 439,10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2 ТЕ,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Тугина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мг/мл,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 Лаб Приват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Инсулин гларгин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Санофи-Авентис Дойчланд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43 385,90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3 808,17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Туссамаг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без сахара 9 %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600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Тутукон Нео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Мигуэль И Гаррига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Тысячелистник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Трава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Ромашка - Зерде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1,5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Ромашки цветки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Цветки 50г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13 076,81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Убистезин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Артикаин, эпинефрин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подслизистых инъекций в стоматологии 4% 1.7 мл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3М Deutschland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Убихинон Композитум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2.2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3 923,98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Укрлив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5%,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инъекций, 40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 №112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Индакатерол, гликопиррония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25 911,04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49 052,81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300 мг йода/мл,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98 502,63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184 066,11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202 472,72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500 мл,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1 252 956,89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1 378 252,58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50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99 651,21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114 598,89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200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388 115,21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426 926,73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Йопромид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введения, 100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Фарма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197 414,54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217 155,99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Ультрапрокт®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ректальная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Хелскэр Мануфэкчуринг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Розувастатин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5 904,01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ИЗО-Арцнаймиттель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3 037,78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Умкалор®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Вильмар Швабе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Ундевит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Драже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Унибром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0,09%,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Аджанта Фарма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500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Упсарин УПСА с витамином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Уралит-У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натрия гидроцитрат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Плантэкстракт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9 701,05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Уримак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высвобождением,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Билтховен Биологикалс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40 681,01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Уро-Ваксом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OM Pharma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12 039,90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Урограм Плюс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2 928,98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180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Уролесан®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Галичфарм ПАО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Месна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 4 мл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11 407,27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6 114,66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7 949,06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Урорек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Силодозин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8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Рекордати Индустрия Химика и Фармацевтика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9 394,34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Уросептик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Арафарма Груп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4 073,43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5 417,66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Урофурагин®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Урохолум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ДКП Фармацевтическая фабрика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Уроцит®-К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1080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Миссион Фармакал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5 675,23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14 797,20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6 382,48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9 284,67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13 627,34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Урсолизин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Митим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Урсором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9 679,81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14 503,42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УРСОСАН ® 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Урсофальк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10 097,21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12 621,51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Урсофлор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желатиновые, 300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линия продукта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6 172,12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4 416,72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Капсулы250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Урфоцин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Успокой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гомеопатические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 (Таиланд)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3 582,32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4 528,86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Утрожестан®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Синдеа Фарма СЛ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7 439,52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Подорожник большой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Листья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Фульвестрант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 5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&amp;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483 509,27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531 860,20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оболочкой40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Фамосан®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Фамотидин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оболочкой40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ПРО.МЕД.ЦС Прага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7 810,29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Фангифлю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Эдж Фарма Прайвет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 ™ Фаст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Фаниган® дэй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50 мг/г,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6 182,22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8 036,88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Торемифен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Орион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14 724,59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мяты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корицы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 со вкусом ягод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со вкусом лимона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 Терапия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Фарингосепт®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S.C. Terapia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Фармадипин®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оральные, 2 %,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0.05 %,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назальные, 0.1 %,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мг/мл, 15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Миристалкония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20 мг,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3 208,53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18.9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Бензалкония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вагинальный, 1,2%, 72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Шемино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гранулированный для приготовления раствора для приема внутрь 5 г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 4 эффекта Формулы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хлорфенирамин, фенилэфрин, кофеин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Plethico Pharmaceuticals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Фасторик™-Н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100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Фастум® 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Менарини Мэнюфекчеринг Лоджистикс энд Сервисиз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50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2 522,49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2,5%,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Феброфид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"Польфарма"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Феварин®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100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РК-ЛС-5№015905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Фезам®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ФЕКСОФЕН-сановель 180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Фексофенадин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180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Фемилекс®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0.5/2.5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1/5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Фемостон® 2/10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Дидрогестерон, 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Эбботт Байолоджикалз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40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ИБРАГИМ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Фенадол®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Этофенамат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масляный, 1 г/2 мл, 2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Санайи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Феназепам®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3 044,69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Фенибут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Аминомасляная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2 739,09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Фенистил Нью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Диметинден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 мг/мл 20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GSK Consumer Healthcare S.A.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ОЛАЙНФАРМ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Фенкарол® 25 мг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Хифенадин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 2 мл № 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Харьковское фармацевтическое предприятие "Здоровье народу"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8 767,45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0,005%,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 с сахаром,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лимонный,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Фервекс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малиновый с сахаром 13 г № 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Оланзапин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35 086,99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карбоксимальтоза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ИДТ Биологика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45 140,26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 СТЕРОП С/А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внутрь800 мг/15 мл15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3 396,17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4 516,91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Ферлатум Фол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протеин сукцинилат, кальция фолинат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внутрь15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Италфармако С.А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Ферретаб комп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фумарат, 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ретард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G.L. 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"Химфарм"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Ферро-Фольгамма®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сульфат, Фолиевая кислота, 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Германия Эбербах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50 мг/5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Илак Санаи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мг/2 мл, 2 мл,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57 544,57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66 176,25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Феррум Лек®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 Фармасьютикалс д.д.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Железа полиизомальтозат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Сан. ве Тидж. А.Ш. по лицензии Билим Илач Санайи ве Тиджарет А.Ш., Турция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Фестал®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и сахарной оболочкой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Индия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Фиброн сироп педиатрический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Сироп15 мг/5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 Фарма Илач Санаи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оболочкой0.2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Физионекст®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оболочкой0.4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Салютас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2.27% 2000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1.36% 2000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6 468,18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0.2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3 378,81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Моксонидин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0.4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Майлан Лабораториз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Фиксдуал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Филармекс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Фильтрум®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Лигнин гидролизный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Финалгон®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20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фармацевтическая производственная и коммерческая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200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Operations Poland Sр.z.о.о.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400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Оператион Поланд Ср.з.о.о.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Лабораториос Ликонса,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 крем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40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Гербаполь Варшава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Фитонефрин®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Паста, 100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3 206,17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раствор от кашля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15 мг/5 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Флавамед®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50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3 940,81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Фламиар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Фламин-Здоровье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Инфликсимаб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СЕЛЛТРИОН,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418 528,35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460 381,19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Флапрокс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№18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Флебодиа 600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Диосмин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Иннотера Шузи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17 736,63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Флекса 1500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апельсина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 Лайфсайенцес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мг+125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диспергируемые250мг+62.5мг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мг+31.25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Флемоклав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875мг+125мг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125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Флемоксин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250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Астеллас Фарма Юроп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125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 60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4 689,38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50мкг/доза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 Вэллком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3 305,55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0.3 % 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Герхард Манн Химико-Фармацевтическое предприятие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Флоксимед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глазная, 0,3%,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Флорокс-Л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ВМЖ Фармасьютикал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Осельтамивир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ХЕТЕРО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Флувоксин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Флувоксамин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11 568,54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 2 мл 2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Фармахеми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Е.И.П.И.Ко.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200 мг, 1 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600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Свитцерланд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ингаляций, 100 мг/мл, 3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Флуимуцил-антибиотик ИТ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ингаляций в комплекте с растворителем,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Флуитарг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Клоперастин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3.54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Замбон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2 122,87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1 664,95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Флуконазол-Здоровье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Сироп25 мг/5 мл 70мл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 Ланнахер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Флуоксетин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G.​L.​Pharma GmbH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Флуомизин®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Деквалиния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 мг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Флупамид СР-сановель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1.5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ФЛУРБО® СПРЕЙ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Флурбипрофен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местного применения, 8.75 мг/доза, 15мл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Лабораториум Санитатис, С.Л.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Флутинап 0.05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100 доз.,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Сава Медика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Флутинекс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50 мкг/доза, 14.5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Дрогсан Илачлары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Сальметерол, флутиказон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Sava Medica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0.025 %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Флуоцинолона ацетонид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0.025%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Флуцинар® N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Флюдитек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Карбоцистеин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5%, 125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Юнитер Ликвид Мануфэкчуринг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Флюкол-С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 50мг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Капсулы150 мг№1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Фовепта®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шприцах, 200 МЕ,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Биотест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РК-БП-5№024159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138 325,48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152 158,02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2 836,46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Здравле А.Д.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мг/12.5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Балканфарма-Дупница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Фозинап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3 055,56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Фокусин®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Тамсулозин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0.4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ЯДРАН-ГАЛЕНСКИ ЛАБОРАТОРИЙ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Марбиофарм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Фолиспей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75 МЕ/0.15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6 919,03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инъекций150 МЕ/0.3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225 МЕ/0.45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19 234,53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МЕ/0.6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LG Life Sciences 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24 363,73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Форкал®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Кальцитриол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4 991,76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Форлакс®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Макрогол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РК-ЛС-5№005963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Формидрон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наружного применения,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9 788,69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45 994,45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320 мкг/9 мкг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19 494,78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мкг/4.5 мкг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20 327,03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24 392,44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№120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7 805,46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9 912,94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Формисонид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80 мкг/4.5 мкг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Дапаглифлозин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АстраЗенека Фармасьютикалс ЛП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Терипаратид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введения250 мкг/мл2.4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167 025,15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183 727,67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5 445,75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 3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Фостер®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мкг/6 мкг/доза 120 Доз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Кьези Фармацеутици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Алюминия фосфат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Фосфалюгель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16 г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Фарматис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2.5 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Фармстандарт-УфаВИТА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15 892,71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65 мг + 35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Фосфоглив®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 + 65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"Фармстандарт-Лексредства"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10 224,67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внутрь, 3 г, 8 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4 930,59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6 557,68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Фосфомицин-ЛФ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Фосфонциале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внутрь, 3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Фотил®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Сантен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70 908,96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81 545,30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3800 МЕ анти-Ха/0.4мл,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2850МЕ анти-Ха/0,3 мл, 0.3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инъекций5700МЕ анти-Ха/0.6мл0.6 мл№10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Надропарин кальция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7600МЕанти-Ха/0,8мл,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Аспен Нотр Дам де Бондевиль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25 481,77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Френаг Гель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1 %,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МЕРКЕЗ Лаборатору Фармасеутикал анд Траде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Фромилид® уно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высвобождением, 500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Фталазол-Дарница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фирма "Дарница" ЧАО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Фталазол-КМП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Фталилсульфатиазол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№500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Фторокорт®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Триамцинолон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0,1 % 15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Фулведжект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 / 5 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157 541,82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 100 000 ЕД/мл 7.5 г/50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Киевмедпрепарат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Фурагин®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РК-ЛС-5№019401/ РК-ЛС-5№023683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Фурадонин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Нитрофурантоин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Фуразек Юниор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15мг/мл, 63.04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Геми Новаковский Гжегож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Фуразолидон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Фурамаг®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Фурасол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местного и наружного применения 100 мг 1 г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алюминиевой фольги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0.02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ФУРАЦИЛИН АВЕКСИМА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для приготовления раствора для местного и наружного применения, 20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химфармзавод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фурацилиновая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Нитрофурал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0.2 % 25г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мг/мл,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Футарон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Фузидовая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Сигма-Тек Фармасьютикал Индастриз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4 036,84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применения, 5 мг/г,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2 944,54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АМАНТА ХЕЛТКЕР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Хабифак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1440 взрослый, инактивированная вакцина против гепатита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доза/1 мл 1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 0.5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Байлогикалс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Хайкал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глубионат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Медикал Юнион Фармасьютикалс Ко.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Хайтек Хелтскер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Халиксол®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3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2 537 978,41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2 791 776,25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3 466,64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2,5мг/12,5мг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- 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5мг/25мг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Альфамед Фарбил Арцнеймиттель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3 982,54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Рамиприл, 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мг/5 мг № 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"Фармацевтический завод ЭГИС"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5 035,82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Хекокур спаг. Пека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Оральные капли№1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ПЕКАНА Натурхейльмиттель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ХЕПЕЛЬ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Хепилор®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ротовой полости,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500мл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Гидроксиэтилкрахмал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250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Claris Otsuka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500 мг,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Хиконцил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внутрь, 250 мг/5 мл, 11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1 058,23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3 777,76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1,1мл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1,1 мл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Хилак®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2.2 мл,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Химплазия 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20 520,20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24 624,24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0,05 %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0.05 %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РК-ЛС-3№021145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Хлоргексидина биглюконат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005 %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ХЛОРГЕКСИДИН-ЭФФЕКТ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Хлоргексидин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ЧАО Лекхим-Харьков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3 162,10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Хлородекс®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Дексаметазон, хлорамфеникол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Лекос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ПАО Галичфарм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Хлорофиллипт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спиртовой 10 мг/мл 100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компания Здоровье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РК-ЛС-5№004892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Хлорпротиксен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Зентива к.с.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хлорид, Натрия ацетат, Натрия хлорид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Холензим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Холисал®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стоматологический 10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Фармзавод Jelfa А.О.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Алтайвитамины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Холосас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Урсодеоксихолиевая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7 860,34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Хондрогард®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введения, 100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Сотекс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7 192,82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9 350,67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применения5 %№1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РК-ЛС-5№006459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30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5 454,11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Хондроксид®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7 162,35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Минскинтеркапс 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Хондрофлекс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50мг/г, 5%,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Тернофарм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Хорапур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5000 МЕ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Ферринг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500 МЕ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3 098,41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Гонадотропин хорионический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1000 МЕ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эндокринный завод ФГУП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Майоли-Спиндлер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5 299,85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Хофитол®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№180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Галеник Вернен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Соматропин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растворитель для инъекций 6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Лилли Франс С.А.С.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49 751,88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мг/0.8 мл 0.8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563 731,72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Адалимумаб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 0.4 мл 0.4 мл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 Фертигунг ГмбХ и Ко.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429 270,58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472 197,63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 мг/1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Replek Farm Ltd.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100 мг/мл,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Медана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Целестодерм-В®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Целекоксиб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2 289,76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г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5 510,51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4 476,59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500 мг/4 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6 846,94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 г/100 мл,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5 932,66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13 774,09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1000 мг/4 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10 305,52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10г/100мл, 10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Цераксон®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15 280,42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11 134,20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Церебролизин®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 Фарма Йена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7 760,11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Имиглюцераза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Джензайм Корпорейшн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515 845,03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567 429,54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250 мг/мл, 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ФармФирма "Сотекс"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9 712,18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Церетон®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Холина альфосцерат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"Артлайф"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6 018,70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7 824,31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Фармасьютикал Воркс Приват Лимитед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3 126,08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Церукал®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0.5%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Метоклопрамид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мг/2 мл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Люпин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5 мг не приемлемо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Эвертоген Лайф Сайенсез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Цетримак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Маклеодс Фармасьютикалз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Цетиризин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мг, 1 мл,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Цетрореликс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0.25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113 677,15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125 044,87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2 409,55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внутримышечных инъекций в комплекте с растворителем (лидокаина гидрохлорида, раствор для инъекций 1 %)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Цефавора®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 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Биохимик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0.5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4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Cefak KG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5 068,84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Цефантрал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2 742,97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3 432,19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Цефиксим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Цефлокс-500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Цефоперазон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Цефподоксим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ФармаВижн Санайи ве Тиджарет А. 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5 832,41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Нектар ЛайфСайнсис Лимитед - Юнит VI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4 003,14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 Сандоз®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Цефтрокс™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10 329,50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12 911,88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750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Свисс Парэнтэралс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850,33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мкг/мл,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Открытое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0,05 %,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0,02%,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Циклодинон®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Бионорика СЕ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№40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Борщаговский ХФЗ НПЦ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Тригексифенидил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Гриндекс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раствор, 10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16 722,42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125 мг/мл,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4 298,52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Меглюмина акридонацетат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5%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Научно-технологическая фармацевтическая фирма ПОЛИСАН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Имипенем, Циластатин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0.5г/0.5г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№24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Цинарикс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Монтавит Гес.м.б.Х.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Диклофенак, масло льняное, метилсалицилат, ментол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актив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Цинепар Экстра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Парацетамол, кофеин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Марион Биотек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96 153,38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110 576,39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200 928,00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221 020,80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Цинакальцет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170 016,00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Циннабсин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 Софарма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Циннаризин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Ципровид-DF®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и ушные,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0.2%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Кларис оЦука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3 мг/мл,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 Редди'с Лабораторис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Ципролет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ушные 3 мг/мл 10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СЕНТИСС ФАРМА Пвт.Лтд.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0,2 %,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Kelun-Kazpharm" (Келун-Казфарм)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 Экоцифол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10мл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0,3%, 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РК-ЛС-5№024180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0.3%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РК-ЛС-5№008073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Цирелакс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Циклопентолат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1 %,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Цистинол акут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Шапер &amp; Брюммер ГмбХ &amp; Ко. КГ.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2 517,40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Хималайя Драг Компани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Юнайтед Биотех (П),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Цитеал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250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Пьер Фабр Медикамент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РК-ЛС-5№008767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1000мг/4мл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5 222,08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Цитикопол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Цитиколин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500мг/4мл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Альфа-глутамил-триптофан, кислота аскорбиновая, бендазол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для детей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Цитомед Медико-биологический научно-производственный комплекс ЗАО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Цитовир® -3 Сироп для детей, По 50 мл во флаконах. По 1 флакону в пачке из картона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детей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"Медико-биологический научно-производственный комплекс "Цитомед"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Цитофлавин®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Инозин, никотинамид, рибофлавин, кислота янтарная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Полисан НТФФ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ХФЗ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 в контурной безъячейковой упаковке из бумаги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 У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Кислота ацетилсалициловая, кофеин, 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Цитрамон-Боримед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 общество "Борисовский завод медицинских препаратов" (ОАО "БЗМП")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Цитрик®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со вкусом лимона, 22.13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ЦИТУ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Цитарабин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1000 мг/10мл,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 Илач Санайи ве Тикарет А.С.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14 790,55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ОД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 СТ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Ranbaxy Laboratories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0,5 мг + 1,0 мг,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9 101,06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11 558,35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1.0 мг,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Р-Фарм Германия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13 620,74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Зверобой - Зерде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Фито-чай 1.5 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Линкас растительные пастилки от кашля без сахара со вкусом вишни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Пастилки№16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Травяной ШТАДА®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ШТАДА Арцнаймиттель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Корневища с корнями 30г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Зерде-Фито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РК-ЛС-3№019316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экстракт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оболочкой20 мг№50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РК-ЛС-5№009393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Валерианы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Шукур май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полифитовое,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РК-ЛС-3№121888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Стекловидное тело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РК-ЛС-5№010654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Облепиховые с Кызылмай®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ФитОлеум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РК-ЛС-3№021578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Облепиховое масло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ШюрКюр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0.1 %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4 210,17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Урапидил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 мг/мл, 10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Австрия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8 008,78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Эвказолин® Аква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Ксилометазолин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назальный, 1 мг/г, 10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Эвкалипта настойка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Настойка, 25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Эвкалипт-М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 Продукт Европа Б.В.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2 457,75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Эгилок®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Метопролол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ЭГИС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3 826,34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Азилсартан медоксомил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Лимитед.,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4 759,82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40мг/12,5мг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4 565,92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 Кло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40мг/25мг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Такеда Фармасьютикал Компани Лтд., Осака Плант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4 815,87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Эдем®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Эднит®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Эзиклен®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приема внутрь, 176 мл,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Бофур Ипсен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в комплекте с растворителем 40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Гетц Фарма (Пвт)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Афлиберцепт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 мг/мл, 0.278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432 379,08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475 616,98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дозированный25мкг+250 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 мкг+125 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3 889,52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дозированный25мкг+50мкг/доза№1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Гленмарк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36 691,59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44 029,91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мг/5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20мг/10мг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Экватор®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 (сыворотка антирабическая лошадиная)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МЕ/5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Бхарат Серумс и Вакцинес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4 543,08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 крем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Экзифин®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15 гр.,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унд Ко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10 мл.,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Экзодерил®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1%, 20 мл.,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Глобофарм Фармацойтише Продуктьонс унд Хандельсгезельшафт м.б.Х.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5 929,95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Экозитрин®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3 379,65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250 мг+ 62.5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Экоклав®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Амоксациллин, кислота клавулановая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 мг+ 31.25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Экокс-400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Этамбутол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№1000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Macleods Pharmaceuticals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 16.5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 16.5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4 006,01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Циклоспорин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 Чешские Предприятия с.р.о.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7 712,91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Экофомурал®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"АВВА РУС"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Экофурил®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АВВА РУС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Эксагин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MERKEZ Laboratory Pharmaceutical and Trade Co.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4 093,12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АКАДЕМФАРМ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20 631,60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Деферазирокс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диспергируемые500 мг№28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Штейн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192 162,57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211 378,83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ЭКСИСТЕН-сановель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введения15 мг/1.5мл№3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Сановель Фармако-индустриальная торговая компания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Экстранил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7.5% 2000 мл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Хелскеа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7 584,34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Эксфорж®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Амлодипин, Валсартан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мг/160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Фармасьютика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15 110,37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8 140,04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Эксхол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Урсодезоксихолевая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Канонфарма продакшн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2 204,12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Элафра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Лефлуномид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Хаупт Фарма Мюнстер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21 612,37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5 907,38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Элевит® Пронаталь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Роттендорф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10 606,26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13 257,82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Элениум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Хлордиазепоксид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Тархоминский фармацевтический завод "Польфа" Акционерное Общество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Элеутерококк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жидкий для орального применения,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Лубныфарм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РК-ЛС-5№024503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627,90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22.5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136 184,83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149 803,31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Лейпрорелин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Толмар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172 808,59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190 089,45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0,01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Продакшн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8 248,60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Элидел®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Пимекролимус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1 %,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МЕДА Меньюфекчеринг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Мазь, 0,1 %,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3 235,43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Элика-М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Крем, 30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7 324,27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Эликасал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Мометазон, кислота салициловая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Жамжум Фармасьютикалс Ко.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3 233,88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2.5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мг,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Бристол-Майерс Скуибб Мануфактуринг Кампани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3 643,79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Элицея®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Эсцитолапрам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0.1 %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3 504,84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Элоком®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0.1 % 15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РК-ЛС-5№005740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4 512,99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мкг/0.5 мл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Корифоллитропин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мкг/0.5 мл 0.5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Веттер Фарма-Фертигунг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192 282,13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Элфунат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50 мг/мл, 2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5 149,82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6 694,77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 Ева ЭК 72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25мл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Элькар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Левокарнитин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300 мг/мл 100мл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ПИК-ФАРМА ПРО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РК-ЛС-5№020902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20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Эманера®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кишечнорастворимые, 40 мг,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80 мг, №2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Апрепитант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Алкермес Фарма Ирландия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7 283,73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9 468,84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Нимесулид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Гель, 2 %, 50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Реплек Фарм Лтд Скопье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2 803,52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Эметон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инъекций2 мг/мл№5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Эмигил™- 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Плетхико Фармасьютикалз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Фактор свертывания крови VIII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в комплекте с растворителем (водой для инъекций)500 МЕ10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Кедрион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ЭМОКСИ-ОПТИК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1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Эмоксипин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1 %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Белмедпрепараты РУП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200 мг/300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17 109,73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инъекций1.25 мг/мл№5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1 097,54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960,77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Энам®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Д-р Редди'с Лабораторис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1 779,34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Таблетки10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Таблетки5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2.5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мг/25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Энап®-НЛ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мг/12,5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КРКА, д.д., Ново Место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введения50 мг1 мл№4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Ирландия Фармасьютикалс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309 634,00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инъекций), 25 мг,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170 845,64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Этанерцепт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мг, 1 мл,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Пфайзер Мануфактуринг Бельгия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372 504,50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Энгистол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Биологише Хайльмиттель Хеель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1 707,88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Бакстер Онкология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 Шимон Флорис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12 041,36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Энеас®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Эналприл, нитрендипин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10мг/20мг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Феррер Интернасьональ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ЭНЕРИОН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Сульбутиамин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 Лаборатуар Сервье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3 924,62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Энжерикс® В (вакцина против гепатита В)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Байолоджикалз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РК-БП-5№010032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5 256,83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6 833,87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Энзистал П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Торрент Фармасьютикалс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Ромиплостим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 250 мкг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Италия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338 609,60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372 470,56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 Вива 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Энтекавир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0.5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РК-ЛС-5№024050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17 655,86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2 миллиарда/5 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4 907,65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№12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3 112,83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Энтерожермина® Форте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перорального применения 4 миллиарда/5мл 5 мл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Санофи С.П.А.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4 469,66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Энтерокинд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Дойче Хомеопати-Унион ДХУ-Арцнаймиттель ГмбХ &amp;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3 078,31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пероральной суспензии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Энтерол® 250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Биокодекс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3 268,20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22.5 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Энтеросгель®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для приема внутрь 225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ТНК СИЛМА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4 304,98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5 479,35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оральная, 200 мг/5 мл,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Энтерофурил®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200 мг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Босналек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1 710,71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Энтобан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Хербион Пакистан (Пвт)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РК-ЛС-5№014127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1 339,72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3 926,42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Энфин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Налбуфин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1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Стериль-Джин Лайф Сайенсиз (Р)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4 929,11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Энцефабол®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Пиритинол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80.5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 и Ко. Верк Шпитталь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1 032,65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г/5 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Эмкьюр Фармасьютикалс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12 144,33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9 405,93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33 331,12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39 997,34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Ламивудин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ГлаксоСмитКляйн Фармасьютикалз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Эпиген Интим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и местного применения, 0,1%, 60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Хеминова Интернейшнл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5 173,60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6 725,68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6 440,37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Леветирацетам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 Ибрахим Глобал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10 870,49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3 173,99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Топирамат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6 551,78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8 517,32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Kelun-Kazpharm (Келун-Казфарм)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6 708,82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8 721,46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Адамед Фарма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Эплистра-Тева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Teva Pharmaceutical Works Private Limited Company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7 113,46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9 103,17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25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10000 МЕ/1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84 900,35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Эпоратио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Эпоэтин-тета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20000 МЕ/1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83 597,28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96 136,87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МЕ/0,6 мл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33 038,03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39 645,64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40000 МЕ/1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ROVI Contract Manufacturing, S.L., Мадрид, По контракту STADA Arzneimittel AG, Германия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106 407,30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введения40000 МЕ/1 мл1 мл№6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546 201,15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600 821,26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альфа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введения2000 МЕ/0.5мл№6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Силаг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43 612,92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50 154,86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1 %, 20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Ромфарм Компани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5 057,43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6 574,66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Эрбинол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10 мг/г 20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К.О. Славия Фарм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Цетуксимаб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инфузий5 мг/мл20 мл№1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149 102,59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164 012,85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D2)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оральный, 0,125 %, 10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Эргоферон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 Медика Холдинг НПФ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3 371,24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10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2 233,31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Эректо-Фаст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Тадалафил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20 мг №4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РК-ЛС-5№003555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166,66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оболочкой500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169,34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оболочкой250 мг№20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ЭРИТРОМИЦИН-АКОС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глазная 10000 ЕД/г 10 г № 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417,81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Эриус®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Шеринг-Плау Лабо Н.В.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РК-ЛС-5№005524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Эростин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Эбастин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 Лабс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Эрсефурил®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Нифуроксазид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Дижон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Элеас ПФК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Auronext Pharma Private Limited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11 256,91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14 071,13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оболочкой100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493 372,80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542 710,08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Эрлотиниб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оболочкой150 мг№30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586 391,30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645 030,43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мкг/250 мкг№60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13 412,03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Салметерол, флютиказон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дозированный50 мкг/500 мкг№60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Аэрофарм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23 388,38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267 мг №270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Каталент Фарма Солюшнз, ЛЛС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Пирфенидон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801 мг №90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Делфарм Милано С.р.л.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795 168,41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874 685,25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2.5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Эсем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Левамлодипин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МСН Лабораториез Прайвэт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3 763,97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ЭСЗОЛ®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Итраконазол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Хелткер Пвт.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5 493,96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Эскапел®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Левоноргестрел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1.5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РК-ЛС-5№009539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2 689,00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3 630,15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Эскузан®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 Вернигероде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для приема внутрь 25 мг/5мл 60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Дезлоратадин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рокурония бромид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 5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Хамельн Фармасьютикалз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Эсмизан-ODS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Пленки диспергируемые в полости рта 62.5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 Лабораториес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Улипристал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Гедеон Рихтер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59 939,70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Эзомепразол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600 мг/24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Хамельн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11 808,86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14 761,07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Эспа-Липон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Эдванс Фарма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Эспераль®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Дисульфирам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Софаримекс Индустриа Кимика и Фармацевтика Лда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4 477,49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5 955,07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Эспиро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Эплеренон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 завод Польфарма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6 895,18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 №25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Эспумизан® L капли для детей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Симетикон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(эмульсия) 30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- 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1 886,67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 мг/5 мл 5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2 447,46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250мг/5мл 5 мл № 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Хелскейр сервисес Мадрид, С.А.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5 560,89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7 229,16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Эссенциале® форте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А.Наттерманн и СИЕ.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Эссливер 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Наброс Фарма Пвт. Лтд.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2 824,85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15 032,95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18 340,20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Аналитическая лаборатория Дуйвин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8 012,14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10 175,42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Эстезифин®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Нафтифин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1 %,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РК-ЛС-5№024339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4 308,46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Эстринорм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Эстриола сукцинат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вагинальные, 0.5 мг, №15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ФАРМАПРИМ ООО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Эстрожель®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Эстрадиол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трансдермальный, 0,60 мг/г 80 г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Безен Мэньюфекчуринг Белджиум СА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РК-ЛС-5№024237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8 065,69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2 957,63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Эсциталопрам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6 729,45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12.5 %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12.5 % 2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ООО "Фармацевтическая компания "Здоровье"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дозированный, 0.05 %, 18 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Уорлд Медицин Илач Сан. ве Тидж.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Этацизин®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Олайнфарм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5 687,06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 Фарм Актобе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328,27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508,82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90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183,65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(флакон-капельница)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(стекло)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№1 (стекло)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90 мл №1 (флакон-капельница)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Шаншаров-Фарм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РК-ЛС-5№001469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200,30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507,75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211,71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 2010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РК-ЛС-5№003159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271,95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70 %,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178,12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127,11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Раствор, 90 %,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0,9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Ромат ФК, ЗМП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725,10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90 %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"Компания "Shingiskhan"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70%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70 % 50мл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90%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90 % 50 мл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70 %,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326,70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506,39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применения, 90 %,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540,14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1 311,96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70 %,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30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979,62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этиловый-DF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для наружного применения, 90 %, 50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DOSFARM ТОО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РК-ЛС-5№015730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1 358,94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Ипка Лабораториз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4 035,11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№14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3 145,84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5 452,40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 №7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1 297,17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Этодин® СР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600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1 825,96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Этодомед-400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Этодолак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Протек Биофарма ПВТ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2 258,32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 2 мл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7 263,91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9 443,08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10 мг/мл,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8 346,44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10 599,98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Этоксисклерол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Лауромакрогол 400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30 мг/мл, 2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Зигфрид Хамелн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13 643,15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16 644,64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1 638,08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ЭТСЭТ®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КУСУМ 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991,81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Эувакс В, рекомбинантная вакцина для профилактики гепатита В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ЛЖ Чем,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РК-БП-5№022618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6 665,26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8 664,83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Эукарбон®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 Фабрика Монтавит Гес.м.б.Х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2 119,39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2 861,18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1 493,09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75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1 911,49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100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125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1 745,50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2 356,43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Левотироксин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мкг,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КГаА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1 704,73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2.4%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Химфарм 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1 507,63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24 мг/мл 10 мл № 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325,41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504,38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150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Борисовский завод медицинских препаратов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0.15 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Ирбитский химико-фармацевтический завод ОАО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РК-ЛС-5№019359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274,74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Аминофиллин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24 мг/мл, 5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Новосибхимфарм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РК-ЛС-5№019836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518,61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мг/200 мг/300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Стридес Шасун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22 028,09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26 433,70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ОАО Фармасинтез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17 275,20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Эфервен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Sun Pharmaceutical Ind.​Ltd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РК-ЛС-5№005492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18 322,44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22 353,37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Эфизол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для рассасывания№20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Балканфарма-Разград АД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2 102,02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2 837,73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Эфипим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инъекций1 г№1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Орхид Хелскэр, отделение Орхид Кемикалс энд Фармасьютикалс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РК-ЛС-5№004209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1 935,47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90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РК-ЛС-5№002290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шипучие, 500 мг, №16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РК-ЛС-5№002434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1 018,36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1 196,57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80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1 002,18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1 177,56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150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Эффералган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300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УПСА САС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РК-ЛС-5№005213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Юнигамма®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Юнифарм, Инк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3 730,45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4 954,19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Юнидокс Солютаб®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100 мг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ЗАО "ЗиО-Здоровье"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2 181,63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2 896,80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14 236,29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17 368,27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14 327,24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17 479,23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Валсартан, сакубитрил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Новартис Фарма С.п.А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13 227,07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Ситаглиптин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 №28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 Шарп и Доум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12 378,00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Метформин, ситаглиптин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мг/500 мг №56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Патеон Пуэрто Рико, Инк.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Ярина®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данных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№21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Веймар ГмбХ и Ко.КГ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РК-ЛС-5№012999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5 652,64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РК-ЛС-5№003295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161 008,97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169 059,41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0.5 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Фармстандарт-Лексредства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РК-ЛС-5№008635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6 124,43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7 073,72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Дексамед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4 мг/мл, 1 мл,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Медокеми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3 693,89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Ибупрофен-Тева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400 мг, №50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Меркле ГмбХ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1 675,03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Цифран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200мг/100мл,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1 576,68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1 852,60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Ацетилсалициловая кислота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Татхимфармпрепараты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108,44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внутрь, 120 мг/5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420,58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№42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Байер АГ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32 328,72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35 561,59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АзитРус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оральной, 200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356,33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500мг/100мл, 100мл,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Идол Илач Долум Санаи ве Тиджарет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2 312,16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АЗИФЕКС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Дева Холдинг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2 092,94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2 459,21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775,76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950,31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Берлин-Хеми АГ (Менарини Групп)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1 441,49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1 693,76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Левоцин-Н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мг/100 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ВИОСЕР С.А. ПАРЕНТЕРАЛ СОЛЮШНС ИНДАСТРИ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3 734,56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4 350,77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 мг/мл, 100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 Биотек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1 214,82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1 427,42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Локсоф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мг, №5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 Фармасьютикал Индастриес Лтд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2 069,67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2 431,86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250 мг, №6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3 050,38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3 553,69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диспергируемые, 500 мг, №3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ПЛИВА Хрватска д.о.о.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РК-ЛС-5№023848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3 049,37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3 552,51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Азитромицин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инфузий, 500 мг,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Мефар Илач Санайии А.Ш.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РК-ЛС-5№023868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3 752,00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800 мг/8 мл, 8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23 892,79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26 282,06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400 мг/4 мл, 4 мл, №10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подразделение-фабрика АО Ген Илач ве Саглык Урунлери Санаи ве Тиджарет АШ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РК-ЛС-5№024423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12 078,92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13 588,79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19 963,35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мг, №100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57 780,00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62 113,50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6505.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15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21 255,00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23 380,50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Ривароксабан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мг, №30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Нобел Алматинская Фармацевтическая Фабрика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РК-ЛС-5№024663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24 105,60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26 516,16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Бруфен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Ретард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высвобождением, 800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ФАМАР А.В.Е.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РК-ЛС-5№024664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3 181,37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3 706,29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186,93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400 мг, №20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279,13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355,90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бумаги упаковочной с полимерным покрытием с двух сторон)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мг, №10 (по 10 таблеток в контурной безъячейковой упаковке из алюминиевой фольги с покрытием пленкой из поливинилхлорида)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Эйкос-Фарм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РК-ЛС-5№024720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74,22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6512.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Гепарин натрия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5000 МЕ/мл, 5 мл, №1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Нирма Лимитед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3 840,99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4 474,75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июля2019 года № ҚР ДСМ-104</w:t>
            </w:r>
          </w:p>
        </w:tc>
      </w:tr>
    </w:tbl>
    <w:bookmarkStart w:name="z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цены для розничной реализации*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здравоохранения РК от 09.01.2020 </w:t>
      </w:r>
      <w:r>
        <w:rPr>
          <w:rFonts w:ascii="Times New Roman"/>
          <w:b w:val="false"/>
          <w:i w:val="false"/>
          <w:color w:val="ff0000"/>
          <w:sz w:val="28"/>
        </w:rPr>
        <w:t>№ ҚР ДСМ-3/2020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Relationship Target="media/document_image_rId46.jpeg" Type="http://schemas.openxmlformats.org/officeDocument/2006/relationships/image" Id="rId46"/><Relationship Target="media/document_image_rId47.jpeg" Type="http://schemas.openxmlformats.org/officeDocument/2006/relationships/image" Id="rId47"/><Relationship Target="media/document_image_rId48.jpeg" Type="http://schemas.openxmlformats.org/officeDocument/2006/relationships/image" Id="rId48"/><Relationship Target="media/document_image_rId49.jpeg" Type="http://schemas.openxmlformats.org/officeDocument/2006/relationships/image" Id="rId49"/><Relationship Target="media/document_image_rId50.jpeg" Type="http://schemas.openxmlformats.org/officeDocument/2006/relationships/image" Id="rId50"/><Relationship Target="media/document_image_rId51.jpeg" Type="http://schemas.openxmlformats.org/officeDocument/2006/relationships/image" Id="rId51"/><Relationship Target="media/document_image_rId52.jpeg" Type="http://schemas.openxmlformats.org/officeDocument/2006/relationships/image" Id="rId52"/><Relationship Target="media/document_image_rId53.jpeg" Type="http://schemas.openxmlformats.org/officeDocument/2006/relationships/image" Id="rId53"/><Relationship Target="media/document_image_rId54.jpeg" Type="http://schemas.openxmlformats.org/officeDocument/2006/relationships/image" Id="rId54"/><Relationship Target="media/document_image_rId55.jpeg" Type="http://schemas.openxmlformats.org/officeDocument/2006/relationships/image" Id="rId55"/><Relationship Target="media/document_image_rId56.jpeg" Type="http://schemas.openxmlformats.org/officeDocument/2006/relationships/image" Id="rId56"/><Relationship Target="media/document_image_rId57.jpeg" Type="http://schemas.openxmlformats.org/officeDocument/2006/relationships/image" Id="rId57"/><Relationship Target="media/document_image_rId58.jpeg" Type="http://schemas.openxmlformats.org/officeDocument/2006/relationships/image" Id="rId58"/><Relationship Target="media/document_image_rId59.jpeg" Type="http://schemas.openxmlformats.org/officeDocument/2006/relationships/image" Id="rId59"/><Relationship Target="media/document_image_rId60.jpeg" Type="http://schemas.openxmlformats.org/officeDocument/2006/relationships/image" Id="rId60"/><Relationship Target="media/document_image_rId61.jpeg" Type="http://schemas.openxmlformats.org/officeDocument/2006/relationships/image" Id="rId61"/><Relationship Target="media/document_image_rId62.jpeg" Type="http://schemas.openxmlformats.org/officeDocument/2006/relationships/image" Id="rId62"/><Relationship Target="media/document_image_rId63.jpeg" Type="http://schemas.openxmlformats.org/officeDocument/2006/relationships/image" Id="rId63"/><Relationship Target="media/document_image_rId64.jpeg" Type="http://schemas.openxmlformats.org/officeDocument/2006/relationships/image" Id="rId64"/><Relationship Target="media/document_image_rId65.jpeg" Type="http://schemas.openxmlformats.org/officeDocument/2006/relationships/image" Id="rId65"/><Relationship Target="media/document_image_rId66.jpeg" Type="http://schemas.openxmlformats.org/officeDocument/2006/relationships/image" Id="rId66"/><Relationship Target="media/document_image_rId67.jpeg" Type="http://schemas.openxmlformats.org/officeDocument/2006/relationships/image" Id="rId67"/><Relationship Target="media/document_image_rId68.jpeg" Type="http://schemas.openxmlformats.org/officeDocument/2006/relationships/image" Id="rId68"/><Relationship Target="media/document_image_rId69.jpeg" Type="http://schemas.openxmlformats.org/officeDocument/2006/relationships/image" Id="rId69"/><Relationship Target="media/document_image_rId70.jpeg" Type="http://schemas.openxmlformats.org/officeDocument/2006/relationships/image" Id="rId70"/><Relationship Target="media/document_image_rId71.jpeg" Type="http://schemas.openxmlformats.org/officeDocument/2006/relationships/image" Id="rId71"/><Relationship Target="media/document_image_rId72.jpeg" Type="http://schemas.openxmlformats.org/officeDocument/2006/relationships/image" Id="rId72"/><Relationship Target="media/document_image_rId73.jpeg" Type="http://schemas.openxmlformats.org/officeDocument/2006/relationships/image" Id="rId73"/><Relationship Target="media/document_image_rId74.jpeg" Type="http://schemas.openxmlformats.org/officeDocument/2006/relationships/image" Id="rId74"/><Relationship Target="media/document_image_rId75.jpeg" Type="http://schemas.openxmlformats.org/officeDocument/2006/relationships/image" Id="rId75"/><Relationship Target="media/document_image_rId76.jpeg" Type="http://schemas.openxmlformats.org/officeDocument/2006/relationships/image" Id="rId76"/><Relationship Target="media/document_image_rId77.jpeg" Type="http://schemas.openxmlformats.org/officeDocument/2006/relationships/image" Id="rId77"/><Relationship Target="media/document_image_rId78.jpeg" Type="http://schemas.openxmlformats.org/officeDocument/2006/relationships/image" Id="rId78"/><Relationship Target="media/document_image_rId79.jpeg" Type="http://schemas.openxmlformats.org/officeDocument/2006/relationships/image" Id="rId79"/><Relationship Target="media/document_image_rId80.jpeg" Type="http://schemas.openxmlformats.org/officeDocument/2006/relationships/image" Id="rId80"/><Relationship Target="media/document_image_rId81.jpeg" Type="http://schemas.openxmlformats.org/officeDocument/2006/relationships/image" Id="rId81"/><Relationship Target="media/document_image_rId82.jpeg" Type="http://schemas.openxmlformats.org/officeDocument/2006/relationships/image" Id="rId82"/><Relationship Target="media/document_image_rId83.jpeg" Type="http://schemas.openxmlformats.org/officeDocument/2006/relationships/image" Id="rId83"/><Relationship Target="media/document_image_rId84.jpeg" Type="http://schemas.openxmlformats.org/officeDocument/2006/relationships/image" Id="rId84"/><Relationship Target="media/document_image_rId85.jpeg" Type="http://schemas.openxmlformats.org/officeDocument/2006/relationships/image" Id="rId85"/><Relationship Target="media/document_image_rId86.jpeg" Type="http://schemas.openxmlformats.org/officeDocument/2006/relationships/image" Id="rId86"/><Relationship Target="media/document_image_rId87.jpeg" Type="http://schemas.openxmlformats.org/officeDocument/2006/relationships/image" Id="rId87"/><Relationship Target="media/document_image_rId88.jpeg" Type="http://schemas.openxmlformats.org/officeDocument/2006/relationships/image" Id="rId88"/><Relationship Target="media/document_image_rId89.jpeg" Type="http://schemas.openxmlformats.org/officeDocument/2006/relationships/image" Id="rId89"/><Relationship Target="media/document_image_rId90.jpeg" Type="http://schemas.openxmlformats.org/officeDocument/2006/relationships/image" Id="rId90"/><Relationship Target="media/document_image_rId91.jpeg" Type="http://schemas.openxmlformats.org/officeDocument/2006/relationships/image" Id="rId91"/><Relationship Target="media/document_image_rId92.jpeg" Type="http://schemas.openxmlformats.org/officeDocument/2006/relationships/image" Id="rId92"/><Relationship Target="media/document_image_rId93.jpeg" Type="http://schemas.openxmlformats.org/officeDocument/2006/relationships/image" Id="rId93"/><Relationship Target="media/document_image_rId94.jpeg" Type="http://schemas.openxmlformats.org/officeDocument/2006/relationships/image" Id="rId94"/><Relationship Target="media/document_image_rId95.jpeg" Type="http://schemas.openxmlformats.org/officeDocument/2006/relationships/image" Id="rId95"/><Relationship Target="media/document_image_rId96.jpeg" Type="http://schemas.openxmlformats.org/officeDocument/2006/relationships/image" Id="rId96"/><Relationship Target="media/document_image_rId97.jpeg" Type="http://schemas.openxmlformats.org/officeDocument/2006/relationships/image" Id="rId97"/><Relationship Target="media/document_image_rId98.jpeg" Type="http://schemas.openxmlformats.org/officeDocument/2006/relationships/image" Id="rId98"/><Relationship Target="media/document_image_rId99.jpeg" Type="http://schemas.openxmlformats.org/officeDocument/2006/relationships/image" Id="rId99"/><Relationship Target="media/document_image_rId100.jpeg" Type="http://schemas.openxmlformats.org/officeDocument/2006/relationships/image" Id="rId100"/><Relationship Target="media/document_image_rId101.jpeg" Type="http://schemas.openxmlformats.org/officeDocument/2006/relationships/image" Id="rId101"/><Relationship Target="media/document_image_rId102.jpeg" Type="http://schemas.openxmlformats.org/officeDocument/2006/relationships/image" Id="rId102"/><Relationship Target="media/document_image_rId103.jpeg" Type="http://schemas.openxmlformats.org/officeDocument/2006/relationships/image" Id="rId103"/><Relationship Target="media/document_image_rId104.jpeg" Type="http://schemas.openxmlformats.org/officeDocument/2006/relationships/image" Id="rId104"/><Relationship Target="media/document_image_rId105.jpeg" Type="http://schemas.openxmlformats.org/officeDocument/2006/relationships/image" Id="rId105"/><Relationship Target="media/document_image_rId106.jpeg" Type="http://schemas.openxmlformats.org/officeDocument/2006/relationships/image" Id="rId106"/><Relationship Target="media/document_image_rId107.jpeg" Type="http://schemas.openxmlformats.org/officeDocument/2006/relationships/image" Id="rId107"/><Relationship Target="media/document_image_rId108.jpeg" Type="http://schemas.openxmlformats.org/officeDocument/2006/relationships/image" Id="rId108"/><Relationship Target="media/document_image_rId109.jpeg" Type="http://schemas.openxmlformats.org/officeDocument/2006/relationships/image" Id="rId109"/><Relationship Target="media/document_image_rId110.jpeg" Type="http://schemas.openxmlformats.org/officeDocument/2006/relationships/image" Id="rId110"/><Relationship Target="media/document_image_rId111.jpeg" Type="http://schemas.openxmlformats.org/officeDocument/2006/relationships/image" Id="rId111"/><Relationship Target="media/document_image_rId112.jpeg" Type="http://schemas.openxmlformats.org/officeDocument/2006/relationships/image" Id="rId112"/><Relationship Target="media/document_image_rId113.jpeg" Type="http://schemas.openxmlformats.org/officeDocument/2006/relationships/image" Id="rId113"/><Relationship Target="media/document_image_rId114.jpeg" Type="http://schemas.openxmlformats.org/officeDocument/2006/relationships/image" Id="rId114"/><Relationship Target="media/document_image_rId115.jpeg" Type="http://schemas.openxmlformats.org/officeDocument/2006/relationships/image" Id="rId115"/><Relationship Target="media/document_image_rId116.jpeg" Type="http://schemas.openxmlformats.org/officeDocument/2006/relationships/image" Id="rId116"/><Relationship Target="media/document_image_rId117.jpeg" Type="http://schemas.openxmlformats.org/officeDocument/2006/relationships/image" Id="rId117"/><Relationship Target="media/document_image_rId118.jpeg" Type="http://schemas.openxmlformats.org/officeDocument/2006/relationships/image" Id="rId118"/><Relationship Target="media/document_image_rId119.jpeg" Type="http://schemas.openxmlformats.org/officeDocument/2006/relationships/image" Id="rId119"/><Relationship Target="media/document_image_rId120.jpeg" Type="http://schemas.openxmlformats.org/officeDocument/2006/relationships/image" Id="rId120"/><Relationship Target="media/document_image_rId121.jpeg" Type="http://schemas.openxmlformats.org/officeDocument/2006/relationships/image" Id="rId121"/><Relationship Target="media/document_image_rId122.jpeg" Type="http://schemas.openxmlformats.org/officeDocument/2006/relationships/image" Id="rId122"/><Relationship Target="media/document_image_rId123.jpeg" Type="http://schemas.openxmlformats.org/officeDocument/2006/relationships/image" Id="rId123"/><Relationship Target="media/document_image_rId124.jpeg" Type="http://schemas.openxmlformats.org/officeDocument/2006/relationships/image" Id="rId124"/><Relationship Target="media/document_image_rId125.jpeg" Type="http://schemas.openxmlformats.org/officeDocument/2006/relationships/image" Id="rId125"/><Relationship Target="media/document_image_rId126.jpeg" Type="http://schemas.openxmlformats.org/officeDocument/2006/relationships/image" Id="rId126"/><Relationship Target="media/document_image_rId127.jpeg" Type="http://schemas.openxmlformats.org/officeDocument/2006/relationships/image" Id="rId127"/><Relationship Target="media/document_image_rId128.jpeg" Type="http://schemas.openxmlformats.org/officeDocument/2006/relationships/image" Id="rId128"/><Relationship Target="media/document_image_rId129.jpeg" Type="http://schemas.openxmlformats.org/officeDocument/2006/relationships/image" Id="rId129"/><Relationship Target="media/document_image_rId130.jpeg" Type="http://schemas.openxmlformats.org/officeDocument/2006/relationships/image" Id="rId130"/><Relationship Target="media/document_image_rId131.jpeg" Type="http://schemas.openxmlformats.org/officeDocument/2006/relationships/image" Id="rId131"/><Relationship Target="media/document_image_rId132.jpeg" Type="http://schemas.openxmlformats.org/officeDocument/2006/relationships/image" Id="rId132"/><Relationship Target="media/document_image_rId133.jpeg" Type="http://schemas.openxmlformats.org/officeDocument/2006/relationships/image" Id="rId133"/><Relationship Target="media/document_image_rId134.jpeg" Type="http://schemas.openxmlformats.org/officeDocument/2006/relationships/image" Id="rId134"/><Relationship Target="media/document_image_rId135.jpeg" Type="http://schemas.openxmlformats.org/officeDocument/2006/relationships/image" Id="rId135"/><Relationship Target="media/document_image_rId136.jpeg" Type="http://schemas.openxmlformats.org/officeDocument/2006/relationships/image" Id="rId136"/><Relationship Target="media/document_image_rId137.jpeg" Type="http://schemas.openxmlformats.org/officeDocument/2006/relationships/image" Id="rId13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