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4a3551" w14:textId="24a355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стандартизации</w:t>
      </w:r>
    </w:p>
    <w:p>
      <w:pPr>
        <w:spacing w:after="0"/>
        <w:ind w:left="0"/>
        <w:jc w:val="both"/>
      </w:pPr>
      <w:r>
        <w:rPr>
          <w:rFonts w:ascii="Times New Roman"/>
          <w:b w:val="false"/>
          <w:i w:val="false"/>
          <w:color w:val="000000"/>
          <w:sz w:val="28"/>
        </w:rPr>
        <w:t>Закон Республики Казахстан от 5 октября 2018 года № 183-VІ ЗРК.</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Примечание РЦПИ! </w:t>
      </w:r>
      <w:r>
        <w:br/>
      </w:r>
      <w:r>
        <w:rPr>
          <w:rFonts w:ascii="Times New Roman"/>
          <w:b w:val="false"/>
          <w:i w:val="false"/>
          <w:color w:val="000000"/>
          <w:sz w:val="28"/>
        </w:rPr>
        <w:t>
</w:t>
      </w:r>
      <w:r>
        <w:rPr>
          <w:rFonts w:ascii="Times New Roman"/>
          <w:b w:val="false"/>
          <w:i w:val="false"/>
          <w:color w:val="ff0000"/>
          <w:sz w:val="28"/>
        </w:rPr>
        <w:t xml:space="preserve">      Порядок введения в действие настоящего Закона см. </w:t>
      </w:r>
      <w:r>
        <w:rPr>
          <w:rFonts w:ascii="Times New Roman"/>
          <w:b w:val="false"/>
          <w:i w:val="false"/>
          <w:color w:val="ff0000"/>
          <w:sz w:val="28"/>
        </w:rPr>
        <w:t>ст.38</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ff0000"/>
          <w:sz w:val="28"/>
        </w:rPr>
        <w:t xml:space="preserve">      Вниманию пользователей! </w:t>
      </w:r>
      <w:r>
        <w:br/>
      </w:r>
      <w:r>
        <w:rPr>
          <w:rFonts w:ascii="Times New Roman"/>
          <w:b w:val="false"/>
          <w:i w:val="false"/>
          <w:color w:val="000000"/>
          <w:sz w:val="28"/>
        </w:rPr>
        <w:t>
</w:t>
      </w:r>
      <w:r>
        <w:rPr>
          <w:rFonts w:ascii="Times New Roman"/>
          <w:b w:val="false"/>
          <w:i w:val="false"/>
          <w:color w:val="ff0000"/>
          <w:sz w:val="28"/>
        </w:rPr>
        <w:t xml:space="preserve">      Для удобства пользования РЦПИ создано </w:t>
      </w:r>
      <w:r>
        <w:rPr>
          <w:rFonts w:ascii="Times New Roman"/>
          <w:b w:val="false"/>
          <w:i w:val="false"/>
          <w:color w:val="ff0000"/>
          <w:sz w:val="28"/>
        </w:rPr>
        <w:t>ОГЛАВЛЕНИЕ</w:t>
      </w:r>
      <w:r>
        <w:rPr>
          <w:rFonts w:ascii="Times New Roman"/>
          <w:b w:val="false"/>
          <w:i w:val="false"/>
          <w:color w:val="ff0000"/>
          <w:sz w:val="28"/>
        </w:rPr>
        <w:t xml:space="preserve"> </w:t>
      </w:r>
    </w:p>
    <w:bookmarkStart w:name="z362" w:id="0"/>
    <w:p>
      <w:pPr>
        <w:spacing w:after="0"/>
        <w:ind w:left="0"/>
        <w:jc w:val="both"/>
      </w:pPr>
      <w:r>
        <w:rPr>
          <w:rFonts w:ascii="Times New Roman"/>
          <w:b w:val="false"/>
          <w:i w:val="false"/>
          <w:color w:val="000000"/>
          <w:sz w:val="28"/>
        </w:rPr>
        <w:t>
      Настоящий Закон определяет правовые основы, направленные на функционирование национальной системы стандартизации.</w:t>
      </w:r>
    </w:p>
    <w:bookmarkEnd w:id="0"/>
    <w:bookmarkStart w:name="z5" w:id="1"/>
    <w:p>
      <w:pPr>
        <w:spacing w:after="0"/>
        <w:ind w:left="0"/>
        <w:jc w:val="left"/>
      </w:pPr>
      <w:r>
        <w:rPr>
          <w:rFonts w:ascii="Times New Roman"/>
          <w:b/>
          <w:i w:val="false"/>
          <w:color w:val="000000"/>
        </w:rPr>
        <w:t xml:space="preserve"> Глава 1. ОБЩИЕ ПОЛОЖЕНИЯ </w:t>
      </w:r>
    </w:p>
    <w:bookmarkEnd w:id="1"/>
    <w:p>
      <w:pPr>
        <w:spacing w:after="0"/>
        <w:ind w:left="0"/>
        <w:jc w:val="both"/>
      </w:pPr>
      <w:r>
        <w:rPr>
          <w:rFonts w:ascii="Times New Roman"/>
          <w:b/>
          <w:i w:val="false"/>
          <w:color w:val="000000"/>
          <w:sz w:val="28"/>
        </w:rPr>
        <w:t xml:space="preserve">Статья 1. Основные понятия, используемые в настоящем Законе </w:t>
      </w:r>
    </w:p>
    <w:bookmarkStart w:name="z7" w:id="2"/>
    <w:p>
      <w:pPr>
        <w:spacing w:after="0"/>
        <w:ind w:left="0"/>
        <w:jc w:val="both"/>
      </w:pPr>
      <w:r>
        <w:rPr>
          <w:rFonts w:ascii="Times New Roman"/>
          <w:b w:val="false"/>
          <w:i w:val="false"/>
          <w:color w:val="000000"/>
          <w:sz w:val="28"/>
        </w:rPr>
        <w:t xml:space="preserve">
      В настоящем Законе используются следующие основные понятия: </w:t>
      </w:r>
    </w:p>
    <w:bookmarkEnd w:id="2"/>
    <w:bookmarkStart w:name="z8" w:id="3"/>
    <w:p>
      <w:pPr>
        <w:spacing w:after="0"/>
        <w:ind w:left="0"/>
        <w:jc w:val="both"/>
      </w:pPr>
      <w:r>
        <w:rPr>
          <w:rFonts w:ascii="Times New Roman"/>
          <w:b w:val="false"/>
          <w:i w:val="false"/>
          <w:color w:val="000000"/>
          <w:sz w:val="28"/>
        </w:rPr>
        <w:t>
      1) военный национальный стандарт – документ по стандартизации на продукцию, процессы и услуги, который в целях определенного и специального использования устанавливает правила, общие принципы и характеристики к объектам военного и двойного назначения (применения), в том числе содержащий сведения, относимые к государственным секретам и ограниченного распространения;</w:t>
      </w:r>
    </w:p>
    <w:bookmarkEnd w:id="3"/>
    <w:bookmarkStart w:name="z9" w:id="4"/>
    <w:p>
      <w:pPr>
        <w:spacing w:after="0"/>
        <w:ind w:left="0"/>
        <w:jc w:val="both"/>
      </w:pPr>
      <w:r>
        <w:rPr>
          <w:rFonts w:ascii="Times New Roman"/>
          <w:b w:val="false"/>
          <w:i w:val="false"/>
          <w:color w:val="000000"/>
          <w:sz w:val="28"/>
        </w:rPr>
        <w:t>
      2) изготовитель – физическое или юридическое лицо, производящее продукцию для реализации;</w:t>
      </w:r>
    </w:p>
    <w:bookmarkEnd w:id="4"/>
    <w:bookmarkStart w:name="z10" w:id="5"/>
    <w:p>
      <w:pPr>
        <w:spacing w:after="0"/>
        <w:ind w:left="0"/>
        <w:jc w:val="both"/>
      </w:pPr>
      <w:r>
        <w:rPr>
          <w:rFonts w:ascii="Times New Roman"/>
          <w:b w:val="false"/>
          <w:i w:val="false"/>
          <w:color w:val="000000"/>
          <w:sz w:val="28"/>
        </w:rPr>
        <w:t>
      3) услуга – деятельность, направленная на удовлетворение потребностей физических и юридических лиц, результаты которой не имеют материального выражения;</w:t>
      </w:r>
    </w:p>
    <w:bookmarkEnd w:id="5"/>
    <w:bookmarkStart w:name="z11" w:id="6"/>
    <w:p>
      <w:pPr>
        <w:spacing w:after="0"/>
        <w:ind w:left="0"/>
        <w:jc w:val="both"/>
      </w:pPr>
      <w:r>
        <w:rPr>
          <w:rFonts w:ascii="Times New Roman"/>
          <w:b w:val="false"/>
          <w:i w:val="false"/>
          <w:color w:val="000000"/>
          <w:sz w:val="28"/>
        </w:rPr>
        <w:t>
      4) межгосударственный стандарт – региональный стандарт, принятый региональной организацией по стандартизации – Межгосударственным советом по стандартизации, метрологии и сертификации Содружества Независимых Государств;</w:t>
      </w:r>
    </w:p>
    <w:bookmarkEnd w:id="6"/>
    <w:bookmarkStart w:name="z12" w:id="7"/>
    <w:p>
      <w:pPr>
        <w:spacing w:after="0"/>
        <w:ind w:left="0"/>
        <w:jc w:val="both"/>
      </w:pPr>
      <w:r>
        <w:rPr>
          <w:rFonts w:ascii="Times New Roman"/>
          <w:b w:val="false"/>
          <w:i w:val="false"/>
          <w:color w:val="000000"/>
          <w:sz w:val="28"/>
        </w:rPr>
        <w:t>
      5) основополагающий национальный стандарт – документ по стандартизации, устанавливающий общие организационно-методические положения национальной системы стандартизации и имеющий широкую область применения или содержащий общие положения для определенной сферы стандартизации;</w:t>
      </w:r>
    </w:p>
    <w:bookmarkEnd w:id="7"/>
    <w:bookmarkStart w:name="z13" w:id="8"/>
    <w:p>
      <w:pPr>
        <w:spacing w:after="0"/>
        <w:ind w:left="0"/>
        <w:jc w:val="both"/>
      </w:pPr>
      <w:r>
        <w:rPr>
          <w:rFonts w:ascii="Times New Roman"/>
          <w:b w:val="false"/>
          <w:i w:val="false"/>
          <w:color w:val="000000"/>
          <w:sz w:val="28"/>
        </w:rPr>
        <w:t>
      6) единый государственный фонд нормативных технических документов – общедоступный государственный информационный ресурс, содержащий нормативные технические документы, документы по стандартизации (за исключением военных национальных стандартов и стандартов организаций), а также сведения о них, за исключением сведений, составляющих государственные секреты и иную охраняемую законом тайну, формируемые в порядке, установленном законодательством Республики Казахстан в сфере стандартизации;</w:t>
      </w:r>
    </w:p>
    <w:bookmarkEnd w:id="8"/>
    <w:bookmarkStart w:name="z14" w:id="9"/>
    <w:p>
      <w:pPr>
        <w:spacing w:after="0"/>
        <w:ind w:left="0"/>
        <w:jc w:val="both"/>
      </w:pPr>
      <w:r>
        <w:rPr>
          <w:rFonts w:ascii="Times New Roman"/>
          <w:b w:val="false"/>
          <w:i w:val="false"/>
          <w:color w:val="000000"/>
          <w:sz w:val="28"/>
        </w:rPr>
        <w:t>
      7) взаимосвязанные стандарты – национальные стандарты и (или) межгосударственные стандарты, обеспечивающие выполнение требований, установленных техническими регламентами;</w:t>
      </w:r>
    </w:p>
    <w:bookmarkEnd w:id="9"/>
    <w:bookmarkStart w:name="z15" w:id="10"/>
    <w:p>
      <w:pPr>
        <w:spacing w:after="0"/>
        <w:ind w:left="0"/>
        <w:jc w:val="both"/>
      </w:pPr>
      <w:r>
        <w:rPr>
          <w:rFonts w:ascii="Times New Roman"/>
          <w:b w:val="false"/>
          <w:i w:val="false"/>
          <w:color w:val="000000"/>
          <w:sz w:val="28"/>
        </w:rPr>
        <w:t>
      8) продукция – результат деятельности, представленный в материально-вещественной форме и предназначенный для дальнейшего использования в хозяйственных и иных целях;</w:t>
      </w:r>
    </w:p>
    <w:bookmarkEnd w:id="10"/>
    <w:bookmarkStart w:name="z16" w:id="11"/>
    <w:p>
      <w:pPr>
        <w:spacing w:after="0"/>
        <w:ind w:left="0"/>
        <w:jc w:val="both"/>
      </w:pPr>
      <w:r>
        <w:rPr>
          <w:rFonts w:ascii="Times New Roman"/>
          <w:b w:val="false"/>
          <w:i w:val="false"/>
          <w:color w:val="000000"/>
          <w:sz w:val="28"/>
        </w:rPr>
        <w:t>
      9) жизненный цикл продукции – процессы проектирования, производства, эксплуатации или потребления, хранения, транспортировки, реализации, уничтожения и утилизации продукции;</w:t>
      </w:r>
    </w:p>
    <w:bookmarkEnd w:id="11"/>
    <w:bookmarkStart w:name="z17" w:id="12"/>
    <w:p>
      <w:pPr>
        <w:spacing w:after="0"/>
        <w:ind w:left="0"/>
        <w:jc w:val="both"/>
      </w:pPr>
      <w:r>
        <w:rPr>
          <w:rFonts w:ascii="Times New Roman"/>
          <w:b w:val="false"/>
          <w:i w:val="false"/>
          <w:color w:val="000000"/>
          <w:sz w:val="28"/>
        </w:rPr>
        <w:t>
      10) региональный стандарт – документ по стандартизации, принятый региональной организацией по стандартизации;</w:t>
      </w:r>
    </w:p>
    <w:bookmarkEnd w:id="12"/>
    <w:bookmarkStart w:name="z18" w:id="13"/>
    <w:p>
      <w:pPr>
        <w:spacing w:after="0"/>
        <w:ind w:left="0"/>
        <w:jc w:val="both"/>
      </w:pPr>
      <w:r>
        <w:rPr>
          <w:rFonts w:ascii="Times New Roman"/>
          <w:b w:val="false"/>
          <w:i w:val="false"/>
          <w:color w:val="000000"/>
          <w:sz w:val="28"/>
        </w:rPr>
        <w:t>
      11) процесс – совокупность взаимосвязанных и последовательных действий (работ) по достижению какого-либо заданного результата, включая этапы жизненного цикла продукции;</w:t>
      </w:r>
    </w:p>
    <w:bookmarkEnd w:id="13"/>
    <w:bookmarkStart w:name="z19" w:id="14"/>
    <w:p>
      <w:pPr>
        <w:spacing w:after="0"/>
        <w:ind w:left="0"/>
        <w:jc w:val="both"/>
      </w:pPr>
      <w:r>
        <w:rPr>
          <w:rFonts w:ascii="Times New Roman"/>
          <w:b w:val="false"/>
          <w:i w:val="false"/>
          <w:color w:val="000000"/>
          <w:sz w:val="28"/>
        </w:rPr>
        <w:t>
      12) официальное издание – печатный либо электронный текст документа по стандартизации (за исключением военных национальных стандартов и стандартов организаций) с нанесенным национальным знаком стандартизации, издаваемый единым государственным фондом нормативных технических документов;</w:t>
      </w:r>
    </w:p>
    <w:bookmarkEnd w:id="14"/>
    <w:bookmarkStart w:name="z20" w:id="15"/>
    <w:p>
      <w:pPr>
        <w:spacing w:after="0"/>
        <w:ind w:left="0"/>
        <w:jc w:val="both"/>
      </w:pPr>
      <w:r>
        <w:rPr>
          <w:rFonts w:ascii="Times New Roman"/>
          <w:b w:val="false"/>
          <w:i w:val="false"/>
          <w:color w:val="000000"/>
          <w:sz w:val="28"/>
        </w:rPr>
        <w:t>
      13) информационный указатель стандартов – периодически издаваемый указатель, который содержит информацию о принятых документах по стандартизации, изменениях к ним, а также сроки их введения в действие и дополнительную информацию;</w:t>
      </w:r>
    </w:p>
    <w:bookmarkEnd w:id="15"/>
    <w:bookmarkStart w:name="z21" w:id="16"/>
    <w:p>
      <w:pPr>
        <w:spacing w:after="0"/>
        <w:ind w:left="0"/>
        <w:jc w:val="both"/>
      </w:pPr>
      <w:r>
        <w:rPr>
          <w:rFonts w:ascii="Times New Roman"/>
          <w:b w:val="false"/>
          <w:i w:val="false"/>
          <w:color w:val="000000"/>
          <w:sz w:val="28"/>
        </w:rPr>
        <w:t xml:space="preserve">
      14) стандартизация – деятельность, направленная на обеспечение безопасности и качества объектов стандартизации и достижение оптимальной степени упорядочения требований к объектам стандартизации посредством установления положений для всеобщего, многократного использования в отношении реально существующих и потенциальных задач; </w:t>
      </w:r>
    </w:p>
    <w:bookmarkEnd w:id="16"/>
    <w:bookmarkStart w:name="z22" w:id="17"/>
    <w:p>
      <w:pPr>
        <w:spacing w:after="0"/>
        <w:ind w:left="0"/>
        <w:jc w:val="both"/>
      </w:pPr>
      <w:r>
        <w:rPr>
          <w:rFonts w:ascii="Times New Roman"/>
          <w:b w:val="false"/>
          <w:i w:val="false"/>
          <w:color w:val="000000"/>
          <w:sz w:val="28"/>
        </w:rPr>
        <w:t>
      15) документ по стандартизации – документ, устанавливающий нормы, правила, характеристики, принципы, касающиеся различных видов деятельности в сфере стандартизации или ее результатов;</w:t>
      </w:r>
    </w:p>
    <w:bookmarkEnd w:id="17"/>
    <w:bookmarkStart w:name="z23" w:id="18"/>
    <w:p>
      <w:pPr>
        <w:spacing w:after="0"/>
        <w:ind w:left="0"/>
        <w:jc w:val="both"/>
      </w:pPr>
      <w:r>
        <w:rPr>
          <w:rFonts w:ascii="Times New Roman"/>
          <w:b w:val="false"/>
          <w:i w:val="false"/>
          <w:color w:val="000000"/>
          <w:sz w:val="28"/>
        </w:rPr>
        <w:t>
      16) актуализация документов по стандартизации – процесс поддержания документов по стандартизации в актуальном состоянии путем внесения в них принятых в установленном порядке изменений, информации о сроках их действия, пересмотре, об ограничении или отмене;</w:t>
      </w:r>
    </w:p>
    <w:bookmarkEnd w:id="18"/>
    <w:bookmarkStart w:name="z24" w:id="19"/>
    <w:p>
      <w:pPr>
        <w:spacing w:after="0"/>
        <w:ind w:left="0"/>
        <w:jc w:val="both"/>
      </w:pPr>
      <w:r>
        <w:rPr>
          <w:rFonts w:ascii="Times New Roman"/>
          <w:b w:val="false"/>
          <w:i w:val="false"/>
          <w:color w:val="000000"/>
          <w:sz w:val="28"/>
        </w:rPr>
        <w:t>
      17) каталог документов по стандартизации – информационный ресурс, содержащий информацию о национальных, межгосударственных стандартах и национальных классификаторах технико-экономической информации;</w:t>
      </w:r>
    </w:p>
    <w:bookmarkEnd w:id="19"/>
    <w:bookmarkStart w:name="z25" w:id="20"/>
    <w:p>
      <w:pPr>
        <w:spacing w:after="0"/>
        <w:ind w:left="0"/>
        <w:jc w:val="both"/>
      </w:pPr>
      <w:r>
        <w:rPr>
          <w:rFonts w:ascii="Times New Roman"/>
          <w:b w:val="false"/>
          <w:i w:val="false"/>
          <w:color w:val="000000"/>
          <w:sz w:val="28"/>
        </w:rPr>
        <w:t>
      18) региональная организация по стандартизации – организация по стандартизации, участие в деятельности которой открыто для одного региона: географического или экономического;</w:t>
      </w:r>
    </w:p>
    <w:bookmarkEnd w:id="20"/>
    <w:bookmarkStart w:name="z26" w:id="21"/>
    <w:p>
      <w:pPr>
        <w:spacing w:after="0"/>
        <w:ind w:left="0"/>
        <w:jc w:val="both"/>
      </w:pPr>
      <w:r>
        <w:rPr>
          <w:rFonts w:ascii="Times New Roman"/>
          <w:b w:val="false"/>
          <w:i w:val="false"/>
          <w:color w:val="000000"/>
          <w:sz w:val="28"/>
        </w:rPr>
        <w:t>
      19) технический комитет по стандартизации – консультативно-совещательный орган, создаваемый в отраслях экономики на добровольной основе для осуществления деятельности в сфере стандартизации и участия в создании национальной системы стандартизации по закрепленным объектам стандартизации или направлениям деятельности;</w:t>
      </w:r>
    </w:p>
    <w:bookmarkEnd w:id="21"/>
    <w:bookmarkStart w:name="z27" w:id="22"/>
    <w:p>
      <w:pPr>
        <w:spacing w:after="0"/>
        <w:ind w:left="0"/>
        <w:jc w:val="both"/>
      </w:pPr>
      <w:r>
        <w:rPr>
          <w:rFonts w:ascii="Times New Roman"/>
          <w:b w:val="false"/>
          <w:i w:val="false"/>
          <w:color w:val="000000"/>
          <w:sz w:val="28"/>
        </w:rPr>
        <w:t>
      20) базовая организация технического комитета по стандартизации – организация, на базе которой создан и функционирует технический комитет по стандартизации;</w:t>
      </w:r>
    </w:p>
    <w:bookmarkEnd w:id="22"/>
    <w:bookmarkStart w:name="z28" w:id="23"/>
    <w:p>
      <w:pPr>
        <w:spacing w:after="0"/>
        <w:ind w:left="0"/>
        <w:jc w:val="both"/>
      </w:pPr>
      <w:r>
        <w:rPr>
          <w:rFonts w:ascii="Times New Roman"/>
          <w:b w:val="false"/>
          <w:i w:val="false"/>
          <w:color w:val="000000"/>
          <w:sz w:val="28"/>
        </w:rPr>
        <w:t>
      21) технический эксперт по стандартизации – физическое лицо, участвующее в деятельности в сфере стандартизации, обладающее специальными знаниями в отношении объекта стандартизации и соответствующее характеристикам, установленным настоящим Законом;</w:t>
      </w:r>
    </w:p>
    <w:bookmarkEnd w:id="23"/>
    <w:bookmarkStart w:name="z29" w:id="24"/>
    <w:p>
      <w:pPr>
        <w:spacing w:after="0"/>
        <w:ind w:left="0"/>
        <w:jc w:val="both"/>
      </w:pPr>
      <w:r>
        <w:rPr>
          <w:rFonts w:ascii="Times New Roman"/>
          <w:b w:val="false"/>
          <w:i w:val="false"/>
          <w:color w:val="000000"/>
          <w:sz w:val="28"/>
        </w:rPr>
        <w:t>
      22) рекомендации по стандартизации – документ по стандартизации, содержащий информацию организационного и методического характера, касающуюся проведения работ по стандартизации и (или) обеспечению единства измерений и подтверждению соответствия;</w:t>
      </w:r>
    </w:p>
    <w:bookmarkEnd w:id="24"/>
    <w:bookmarkStart w:name="z30" w:id="25"/>
    <w:p>
      <w:pPr>
        <w:spacing w:after="0"/>
        <w:ind w:left="0"/>
        <w:jc w:val="both"/>
      </w:pPr>
      <w:r>
        <w:rPr>
          <w:rFonts w:ascii="Times New Roman"/>
          <w:b w:val="false"/>
          <w:i w:val="false"/>
          <w:color w:val="000000"/>
          <w:sz w:val="28"/>
        </w:rPr>
        <w:t>
      23) международная организация по стандартизации – организация по стандартизации, членство в которой открыто для любой страны;</w:t>
      </w:r>
    </w:p>
    <w:bookmarkEnd w:id="25"/>
    <w:bookmarkStart w:name="z31" w:id="26"/>
    <w:p>
      <w:pPr>
        <w:spacing w:after="0"/>
        <w:ind w:left="0"/>
        <w:jc w:val="both"/>
      </w:pPr>
      <w:r>
        <w:rPr>
          <w:rFonts w:ascii="Times New Roman"/>
          <w:b w:val="false"/>
          <w:i w:val="false"/>
          <w:color w:val="000000"/>
          <w:sz w:val="28"/>
        </w:rPr>
        <w:t>
      24) иностранная организация по стандартизации – организация по стандартизации, признанная на национальном уровне иностранного государства как осуществляющая деятельность в сфере стандартизации;</w:t>
      </w:r>
    </w:p>
    <w:bookmarkEnd w:id="26"/>
    <w:bookmarkStart w:name="z32" w:id="27"/>
    <w:p>
      <w:pPr>
        <w:spacing w:after="0"/>
        <w:ind w:left="0"/>
        <w:jc w:val="both"/>
      </w:pPr>
      <w:r>
        <w:rPr>
          <w:rFonts w:ascii="Times New Roman"/>
          <w:b w:val="false"/>
          <w:i w:val="false"/>
          <w:color w:val="000000"/>
          <w:sz w:val="28"/>
        </w:rPr>
        <w:t>
      25) деятельность в сфере стандартизации – планирование, разработка, утверждение, регистрация, учет, опубликование, распространение, применение, мониторинг и актуализация документов по стандартизации;</w:t>
      </w:r>
    </w:p>
    <w:bookmarkEnd w:id="27"/>
    <w:bookmarkStart w:name="z33" w:id="28"/>
    <w:p>
      <w:pPr>
        <w:spacing w:after="0"/>
        <w:ind w:left="0"/>
        <w:jc w:val="both"/>
      </w:pPr>
      <w:r>
        <w:rPr>
          <w:rFonts w:ascii="Times New Roman"/>
          <w:b w:val="false"/>
          <w:i w:val="false"/>
          <w:color w:val="000000"/>
          <w:sz w:val="28"/>
        </w:rPr>
        <w:t>
      26) уполномоченный орган в сфере стандартизации (далее – уполномоченный орган) – центральный исполнительный орган, осуществляющий руководство в сфере стандартизации;</w:t>
      </w:r>
    </w:p>
    <w:bookmarkEnd w:id="28"/>
    <w:bookmarkStart w:name="z34" w:id="29"/>
    <w:p>
      <w:pPr>
        <w:spacing w:after="0"/>
        <w:ind w:left="0"/>
        <w:jc w:val="both"/>
      </w:pPr>
      <w:r>
        <w:rPr>
          <w:rFonts w:ascii="Times New Roman"/>
          <w:b w:val="false"/>
          <w:i w:val="false"/>
          <w:color w:val="000000"/>
          <w:sz w:val="28"/>
        </w:rPr>
        <w:t>
      27) распространение – предоставление либо реализация официальных изданий и (или) их копий на основании соответствующих запросов физических и юридических лиц в порядке, определяемом настоящим Законом;</w:t>
      </w:r>
    </w:p>
    <w:bookmarkEnd w:id="29"/>
    <w:bookmarkStart w:name="z35" w:id="30"/>
    <w:p>
      <w:pPr>
        <w:spacing w:after="0"/>
        <w:ind w:left="0"/>
        <w:jc w:val="both"/>
      </w:pPr>
      <w:r>
        <w:rPr>
          <w:rFonts w:ascii="Times New Roman"/>
          <w:b w:val="false"/>
          <w:i w:val="false"/>
          <w:color w:val="000000"/>
          <w:sz w:val="28"/>
        </w:rPr>
        <w:t>
      28) классификаторы технико-экономической информации – документы по стандартизации, представляющие собой систематизированные своды кодов и наименований классификационных групп объектов технико-экономической информации, к которым относятся национальные классификаторы технико-экономической информации, классификаторы технико-экономической информации международных организаций по стандартизации, классификаторы технико-экономической информации региональных организаций по стандартизации и классификаторы технико-экономической информации иностранных государств;</w:t>
      </w:r>
    </w:p>
    <w:bookmarkEnd w:id="30"/>
    <w:bookmarkStart w:name="z36" w:id="31"/>
    <w:p>
      <w:pPr>
        <w:spacing w:after="0"/>
        <w:ind w:left="0"/>
        <w:jc w:val="both"/>
      </w:pPr>
      <w:r>
        <w:rPr>
          <w:rFonts w:ascii="Times New Roman"/>
          <w:b w:val="false"/>
          <w:i w:val="false"/>
          <w:color w:val="000000"/>
          <w:sz w:val="28"/>
        </w:rPr>
        <w:t>
      29) депозитарий классификаторов технико-экономической информации (далее – депозитарий) – специализированный фонд, представляющий собой совокупность классификаторов технико-экономической информации, имеющих межведомственный характер, обеспечивающий их формирование, учет, хранение, актуализацию, информационное и нормативное обеспечение в интересах пользователей депозитария;</w:t>
      </w:r>
    </w:p>
    <w:bookmarkEnd w:id="31"/>
    <w:bookmarkStart w:name="z37" w:id="32"/>
    <w:p>
      <w:pPr>
        <w:spacing w:after="0"/>
        <w:ind w:left="0"/>
        <w:jc w:val="both"/>
      </w:pPr>
      <w:r>
        <w:rPr>
          <w:rFonts w:ascii="Times New Roman"/>
          <w:b w:val="false"/>
          <w:i w:val="false"/>
          <w:color w:val="000000"/>
          <w:sz w:val="28"/>
        </w:rPr>
        <w:t>
      30) стандарт организации – документ по стандартизации, принятый организацией самостоятельно для реализации ее целей;</w:t>
      </w:r>
    </w:p>
    <w:bookmarkEnd w:id="32"/>
    <w:bookmarkStart w:name="z38" w:id="33"/>
    <w:p>
      <w:pPr>
        <w:spacing w:after="0"/>
        <w:ind w:left="0"/>
        <w:jc w:val="both"/>
      </w:pPr>
      <w:r>
        <w:rPr>
          <w:rFonts w:ascii="Times New Roman"/>
          <w:b w:val="false"/>
          <w:i w:val="false"/>
          <w:color w:val="000000"/>
          <w:sz w:val="28"/>
        </w:rPr>
        <w:t xml:space="preserve">
      31) национальный стандарт – документ по стандартизации, утвержденный уполномоченным органом, доступный широкому кругу пользователей; </w:t>
      </w:r>
    </w:p>
    <w:bookmarkEnd w:id="33"/>
    <w:bookmarkStart w:name="z39" w:id="34"/>
    <w:p>
      <w:pPr>
        <w:spacing w:after="0"/>
        <w:ind w:left="0"/>
        <w:jc w:val="both"/>
      </w:pPr>
      <w:r>
        <w:rPr>
          <w:rFonts w:ascii="Times New Roman"/>
          <w:b w:val="false"/>
          <w:i w:val="false"/>
          <w:color w:val="000000"/>
          <w:sz w:val="28"/>
        </w:rPr>
        <w:t>
      32) национальный знак стандартизации – знак, используемый для маркирования документов, разрабатываемых и применяемых в национальной системе стандартизации;</w:t>
      </w:r>
    </w:p>
    <w:bookmarkEnd w:id="34"/>
    <w:bookmarkStart w:name="z40" w:id="35"/>
    <w:p>
      <w:pPr>
        <w:spacing w:after="0"/>
        <w:ind w:left="0"/>
        <w:jc w:val="both"/>
      </w:pPr>
      <w:r>
        <w:rPr>
          <w:rFonts w:ascii="Times New Roman"/>
          <w:b w:val="false"/>
          <w:i w:val="false"/>
          <w:color w:val="000000"/>
          <w:sz w:val="28"/>
        </w:rPr>
        <w:t>
      33) национальная система стандартизации – совокупность субъектов и их отношений в процессе осуществления деятельности в сфере стандартизации, а также документов по стандартизации и нормативных технических документов, являющихся объектами общедоступного государственного информационного ресурса;</w:t>
      </w:r>
    </w:p>
    <w:bookmarkEnd w:id="35"/>
    <w:bookmarkStart w:name="z41" w:id="36"/>
    <w:p>
      <w:pPr>
        <w:spacing w:after="0"/>
        <w:ind w:left="0"/>
        <w:jc w:val="both"/>
      </w:pPr>
      <w:r>
        <w:rPr>
          <w:rFonts w:ascii="Times New Roman"/>
          <w:b w:val="false"/>
          <w:i w:val="false"/>
          <w:color w:val="000000"/>
          <w:sz w:val="28"/>
        </w:rPr>
        <w:t>
      34) реестр национальной системы стандартизации – система учета национальных стандартов, национальных классификаторов технико-экономической информации, рекомендаций по стандартизации, технических комитетов по стандартизации, осуществляемая в электронной форме;</w:t>
      </w:r>
    </w:p>
    <w:bookmarkEnd w:id="36"/>
    <w:bookmarkStart w:name="z42" w:id="37"/>
    <w:p>
      <w:pPr>
        <w:spacing w:after="0"/>
        <w:ind w:left="0"/>
        <w:jc w:val="both"/>
      </w:pPr>
      <w:r>
        <w:rPr>
          <w:rFonts w:ascii="Times New Roman"/>
          <w:b w:val="false"/>
          <w:i w:val="false"/>
          <w:color w:val="000000"/>
          <w:sz w:val="28"/>
        </w:rPr>
        <w:t>
      35) гармонизация – деятельность по созданию условий для внедрения и использования в национальных интересах международных и региональных стандартов, отражающих новейшие достижения в науке и технике и определяющих современные требования к уровню качества и конкурентоспособности объектов стандартизации;</w:t>
      </w:r>
    </w:p>
    <w:bookmarkEnd w:id="37"/>
    <w:bookmarkStart w:name="z43" w:id="38"/>
    <w:p>
      <w:pPr>
        <w:spacing w:after="0"/>
        <w:ind w:left="0"/>
        <w:jc w:val="both"/>
      </w:pPr>
      <w:r>
        <w:rPr>
          <w:rFonts w:ascii="Times New Roman"/>
          <w:b w:val="false"/>
          <w:i w:val="false"/>
          <w:color w:val="000000"/>
          <w:sz w:val="28"/>
        </w:rPr>
        <w:t>
      36) международный стандарт – документ по стандартизации, принятый международной организацией по стандартизации, доступный широкому кругу пользователей;</w:t>
      </w:r>
    </w:p>
    <w:bookmarkEnd w:id="38"/>
    <w:bookmarkStart w:name="z44" w:id="39"/>
    <w:p>
      <w:pPr>
        <w:spacing w:after="0"/>
        <w:ind w:left="0"/>
        <w:jc w:val="both"/>
      </w:pPr>
      <w:r>
        <w:rPr>
          <w:rFonts w:ascii="Times New Roman"/>
          <w:b w:val="false"/>
          <w:i w:val="false"/>
          <w:color w:val="000000"/>
          <w:sz w:val="28"/>
        </w:rPr>
        <w:t>
      37) стандарт иностранного государства – документ по стандартизации, принятый национальным органом по стандартизации иностранного государства либо организацией иностранного государства;</w:t>
      </w:r>
    </w:p>
    <w:bookmarkEnd w:id="39"/>
    <w:bookmarkStart w:name="z45" w:id="40"/>
    <w:p>
      <w:pPr>
        <w:spacing w:after="0"/>
        <w:ind w:left="0"/>
        <w:jc w:val="both"/>
      </w:pPr>
      <w:r>
        <w:rPr>
          <w:rFonts w:ascii="Times New Roman"/>
          <w:b w:val="false"/>
          <w:i w:val="false"/>
          <w:color w:val="000000"/>
          <w:sz w:val="28"/>
        </w:rPr>
        <w:t>
      38) субъекты стандартизации иностранных государств – государственные органы, физические либо юридические лица, уполномоченные представлять интересы своих стран в сфере стандартизации.</w:t>
      </w:r>
    </w:p>
    <w:bookmarkEnd w:id="40"/>
    <w:p>
      <w:pPr>
        <w:spacing w:after="0"/>
        <w:ind w:left="0"/>
        <w:jc w:val="both"/>
      </w:pPr>
      <w:r>
        <w:rPr>
          <w:rFonts w:ascii="Times New Roman"/>
          <w:b/>
          <w:i w:val="false"/>
          <w:color w:val="000000"/>
          <w:sz w:val="28"/>
        </w:rPr>
        <w:t>Статья 2. Законодательство Республики Казахстан в сфере стандартизации</w:t>
      </w:r>
    </w:p>
    <w:bookmarkStart w:name="z47" w:id="41"/>
    <w:p>
      <w:pPr>
        <w:spacing w:after="0"/>
        <w:ind w:left="0"/>
        <w:jc w:val="both"/>
      </w:pPr>
      <w:r>
        <w:rPr>
          <w:rFonts w:ascii="Times New Roman"/>
          <w:b w:val="false"/>
          <w:i w:val="false"/>
          <w:color w:val="000000"/>
          <w:sz w:val="28"/>
        </w:rPr>
        <w:t xml:space="preserve">
      1. Законодательство Республики Казахстан в сфере стандартизации основывается на </w:t>
      </w:r>
      <w:r>
        <w:rPr>
          <w:rFonts w:ascii="Times New Roman"/>
          <w:b w:val="false"/>
          <w:i w:val="false"/>
          <w:color w:val="000000"/>
          <w:sz w:val="28"/>
        </w:rPr>
        <w:t>Конституции</w:t>
      </w:r>
      <w:r>
        <w:rPr>
          <w:rFonts w:ascii="Times New Roman"/>
          <w:b w:val="false"/>
          <w:i w:val="false"/>
          <w:color w:val="000000"/>
          <w:sz w:val="28"/>
        </w:rPr>
        <w:t xml:space="preserve"> Республики Казахстан и состоит из настоящего Закона и иных нормативных правовых актов Республики Казахстан.</w:t>
      </w:r>
    </w:p>
    <w:bookmarkEnd w:id="41"/>
    <w:bookmarkStart w:name="z48" w:id="42"/>
    <w:p>
      <w:pPr>
        <w:spacing w:after="0"/>
        <w:ind w:left="0"/>
        <w:jc w:val="both"/>
      </w:pPr>
      <w:r>
        <w:rPr>
          <w:rFonts w:ascii="Times New Roman"/>
          <w:b w:val="false"/>
          <w:i w:val="false"/>
          <w:color w:val="000000"/>
          <w:sz w:val="28"/>
        </w:rPr>
        <w:t>
      2. Если международным договором, ратифицированным Республикой Казахстан, установлены иные правила, чем те, которые содержатся в настоящем Законе, то применяются правила международного договора.</w:t>
      </w:r>
    </w:p>
    <w:bookmarkEnd w:id="42"/>
    <w:p>
      <w:pPr>
        <w:spacing w:after="0"/>
        <w:ind w:left="0"/>
        <w:jc w:val="both"/>
      </w:pPr>
      <w:r>
        <w:rPr>
          <w:rFonts w:ascii="Times New Roman"/>
          <w:b/>
          <w:i w:val="false"/>
          <w:color w:val="000000"/>
          <w:sz w:val="28"/>
        </w:rPr>
        <w:t>Статья 3. Сфера регулирования настоящего Закона</w:t>
      </w:r>
    </w:p>
    <w:bookmarkStart w:name="z50" w:id="43"/>
    <w:p>
      <w:pPr>
        <w:spacing w:after="0"/>
        <w:ind w:left="0"/>
        <w:jc w:val="both"/>
      </w:pPr>
      <w:r>
        <w:rPr>
          <w:rFonts w:ascii="Times New Roman"/>
          <w:b w:val="false"/>
          <w:i w:val="false"/>
          <w:color w:val="000000"/>
          <w:sz w:val="28"/>
        </w:rPr>
        <w:t>
      1. Настоящий Закон регулирует отношения, связанные с деятельностью в сфере стандартизации.</w:t>
      </w:r>
    </w:p>
    <w:bookmarkEnd w:id="43"/>
    <w:bookmarkStart w:name="z51" w:id="44"/>
    <w:p>
      <w:pPr>
        <w:spacing w:after="0"/>
        <w:ind w:left="0"/>
        <w:jc w:val="both"/>
      </w:pPr>
      <w:r>
        <w:rPr>
          <w:rFonts w:ascii="Times New Roman"/>
          <w:b w:val="false"/>
          <w:i w:val="false"/>
          <w:color w:val="000000"/>
          <w:sz w:val="28"/>
        </w:rPr>
        <w:t>
      2. Объектами стандартизации являются продукция, процессы и услуги, подлежащие или подвергшиеся стандартизации.</w:t>
      </w:r>
    </w:p>
    <w:bookmarkEnd w:id="44"/>
    <w:bookmarkStart w:name="z52" w:id="45"/>
    <w:p>
      <w:pPr>
        <w:spacing w:after="0"/>
        <w:ind w:left="0"/>
        <w:jc w:val="both"/>
      </w:pPr>
      <w:r>
        <w:rPr>
          <w:rFonts w:ascii="Times New Roman"/>
          <w:b w:val="false"/>
          <w:i w:val="false"/>
          <w:color w:val="000000"/>
          <w:sz w:val="28"/>
        </w:rPr>
        <w:t>
      3. Субъектами национальной системы стандартизации являются государственные органы, а также физические и юридические лица, осуществляющие деятельность в сфере стандартизации.</w:t>
      </w:r>
    </w:p>
    <w:bookmarkEnd w:id="45"/>
    <w:p>
      <w:pPr>
        <w:spacing w:after="0"/>
        <w:ind w:left="0"/>
        <w:jc w:val="both"/>
      </w:pPr>
      <w:r>
        <w:rPr>
          <w:rFonts w:ascii="Times New Roman"/>
          <w:b/>
          <w:i w:val="false"/>
          <w:color w:val="000000"/>
          <w:sz w:val="28"/>
        </w:rPr>
        <w:t>Статья 4. Цели стандартизации</w:t>
      </w:r>
    </w:p>
    <w:bookmarkStart w:name="z54" w:id="46"/>
    <w:p>
      <w:pPr>
        <w:spacing w:after="0"/>
        <w:ind w:left="0"/>
        <w:jc w:val="both"/>
      </w:pPr>
      <w:r>
        <w:rPr>
          <w:rFonts w:ascii="Times New Roman"/>
          <w:b w:val="false"/>
          <w:i w:val="false"/>
          <w:color w:val="000000"/>
          <w:sz w:val="28"/>
        </w:rPr>
        <w:t xml:space="preserve">
      Целями стандартизации являются: </w:t>
      </w:r>
    </w:p>
    <w:bookmarkEnd w:id="46"/>
    <w:bookmarkStart w:name="z55" w:id="47"/>
    <w:p>
      <w:pPr>
        <w:spacing w:after="0"/>
        <w:ind w:left="0"/>
        <w:jc w:val="both"/>
      </w:pPr>
      <w:r>
        <w:rPr>
          <w:rFonts w:ascii="Times New Roman"/>
          <w:b w:val="false"/>
          <w:i w:val="false"/>
          <w:color w:val="000000"/>
          <w:sz w:val="28"/>
        </w:rPr>
        <w:t xml:space="preserve">
      1) повышение конкурентоспособности отечественной продукции, процессов и услуг; </w:t>
      </w:r>
    </w:p>
    <w:bookmarkEnd w:id="47"/>
    <w:bookmarkStart w:name="z56" w:id="48"/>
    <w:p>
      <w:pPr>
        <w:spacing w:after="0"/>
        <w:ind w:left="0"/>
        <w:jc w:val="both"/>
      </w:pPr>
      <w:r>
        <w:rPr>
          <w:rFonts w:ascii="Times New Roman"/>
          <w:b w:val="false"/>
          <w:i w:val="false"/>
          <w:color w:val="000000"/>
          <w:sz w:val="28"/>
        </w:rPr>
        <w:t>
      2) экономия природных и энергетических ресурсов;</w:t>
      </w:r>
    </w:p>
    <w:bookmarkEnd w:id="48"/>
    <w:bookmarkStart w:name="z57" w:id="49"/>
    <w:p>
      <w:pPr>
        <w:spacing w:after="0"/>
        <w:ind w:left="0"/>
        <w:jc w:val="both"/>
      </w:pPr>
      <w:r>
        <w:rPr>
          <w:rFonts w:ascii="Times New Roman"/>
          <w:b w:val="false"/>
          <w:i w:val="false"/>
          <w:color w:val="000000"/>
          <w:sz w:val="28"/>
        </w:rPr>
        <w:t>
      3) обеспечение национальной безопасности и социально-экономического развития государства;</w:t>
      </w:r>
    </w:p>
    <w:bookmarkEnd w:id="49"/>
    <w:bookmarkStart w:name="z58" w:id="50"/>
    <w:p>
      <w:pPr>
        <w:spacing w:after="0"/>
        <w:ind w:left="0"/>
        <w:jc w:val="both"/>
      </w:pPr>
      <w:r>
        <w:rPr>
          <w:rFonts w:ascii="Times New Roman"/>
          <w:b w:val="false"/>
          <w:i w:val="false"/>
          <w:color w:val="000000"/>
          <w:sz w:val="28"/>
        </w:rPr>
        <w:t>
      4) повышение безопасности и качества продукции, процессов и услуг;</w:t>
      </w:r>
    </w:p>
    <w:bookmarkEnd w:id="50"/>
    <w:bookmarkStart w:name="z59" w:id="51"/>
    <w:p>
      <w:pPr>
        <w:spacing w:after="0"/>
        <w:ind w:left="0"/>
        <w:jc w:val="both"/>
      </w:pPr>
      <w:r>
        <w:rPr>
          <w:rFonts w:ascii="Times New Roman"/>
          <w:b w:val="false"/>
          <w:i w:val="false"/>
          <w:color w:val="000000"/>
          <w:sz w:val="28"/>
        </w:rPr>
        <w:t>
      5) устранение технических барьеров в торговле для создания условий интеграции в международную систему стандартизации;</w:t>
      </w:r>
    </w:p>
    <w:bookmarkEnd w:id="51"/>
    <w:bookmarkStart w:name="z60" w:id="52"/>
    <w:p>
      <w:pPr>
        <w:spacing w:after="0"/>
        <w:ind w:left="0"/>
        <w:jc w:val="both"/>
      </w:pPr>
      <w:r>
        <w:rPr>
          <w:rFonts w:ascii="Times New Roman"/>
          <w:b w:val="false"/>
          <w:i w:val="false"/>
          <w:color w:val="000000"/>
          <w:sz w:val="28"/>
        </w:rPr>
        <w:t>
      6) предупреждение действий, вводящих в заблуждение потребителей относительно безопасности и качества продукции, процессов и услуг;</w:t>
      </w:r>
    </w:p>
    <w:bookmarkEnd w:id="52"/>
    <w:bookmarkStart w:name="z61" w:id="53"/>
    <w:p>
      <w:pPr>
        <w:spacing w:after="0"/>
        <w:ind w:left="0"/>
        <w:jc w:val="both"/>
      </w:pPr>
      <w:r>
        <w:rPr>
          <w:rFonts w:ascii="Times New Roman"/>
          <w:b w:val="false"/>
          <w:i w:val="false"/>
          <w:color w:val="000000"/>
          <w:sz w:val="28"/>
        </w:rPr>
        <w:t>
      7) поддержка эффективного внедрения инноваций и развития высокотехнологичных производств, а также содействие трансферту технологий и наилучших лабораторных практик;</w:t>
      </w:r>
    </w:p>
    <w:bookmarkEnd w:id="53"/>
    <w:bookmarkStart w:name="z62" w:id="54"/>
    <w:p>
      <w:pPr>
        <w:spacing w:after="0"/>
        <w:ind w:left="0"/>
        <w:jc w:val="both"/>
      </w:pPr>
      <w:r>
        <w:rPr>
          <w:rFonts w:ascii="Times New Roman"/>
          <w:b w:val="false"/>
          <w:i w:val="false"/>
          <w:color w:val="000000"/>
          <w:sz w:val="28"/>
        </w:rPr>
        <w:t>
      8) создание условий для улучшения безопасности и качества жизни населения.</w:t>
      </w:r>
    </w:p>
    <w:bookmarkEnd w:id="54"/>
    <w:p>
      <w:pPr>
        <w:spacing w:after="0"/>
        <w:ind w:left="0"/>
        <w:jc w:val="both"/>
      </w:pPr>
      <w:r>
        <w:rPr>
          <w:rFonts w:ascii="Times New Roman"/>
          <w:b/>
          <w:i w:val="false"/>
          <w:color w:val="000000"/>
          <w:sz w:val="28"/>
        </w:rPr>
        <w:t>Статья 5. Принципы стандартизации</w:t>
      </w:r>
    </w:p>
    <w:bookmarkStart w:name="z64" w:id="55"/>
    <w:p>
      <w:pPr>
        <w:spacing w:after="0"/>
        <w:ind w:left="0"/>
        <w:jc w:val="both"/>
      </w:pPr>
      <w:r>
        <w:rPr>
          <w:rFonts w:ascii="Times New Roman"/>
          <w:b w:val="false"/>
          <w:i w:val="false"/>
          <w:color w:val="000000"/>
          <w:sz w:val="28"/>
        </w:rPr>
        <w:t>
      Стандартизация в Республике Казахстан основывается на принципах:</w:t>
      </w:r>
    </w:p>
    <w:bookmarkEnd w:id="55"/>
    <w:bookmarkStart w:name="z65" w:id="56"/>
    <w:p>
      <w:pPr>
        <w:spacing w:after="0"/>
        <w:ind w:left="0"/>
        <w:jc w:val="both"/>
      </w:pPr>
      <w:r>
        <w:rPr>
          <w:rFonts w:ascii="Times New Roman"/>
          <w:b w:val="false"/>
          <w:i w:val="false"/>
          <w:color w:val="000000"/>
          <w:sz w:val="28"/>
        </w:rPr>
        <w:t>
      1) добровольности:</w:t>
      </w:r>
    </w:p>
    <w:bookmarkEnd w:id="56"/>
    <w:bookmarkStart w:name="z66" w:id="57"/>
    <w:p>
      <w:pPr>
        <w:spacing w:after="0"/>
        <w:ind w:left="0"/>
        <w:jc w:val="both"/>
      </w:pPr>
      <w:r>
        <w:rPr>
          <w:rFonts w:ascii="Times New Roman"/>
          <w:b w:val="false"/>
          <w:i w:val="false"/>
          <w:color w:val="000000"/>
          <w:sz w:val="28"/>
        </w:rPr>
        <w:t>
      выбора с целью применения документов по стандартизации, если иное не установлено законодательством Республики Казахстан;</w:t>
      </w:r>
    </w:p>
    <w:bookmarkEnd w:id="57"/>
    <w:bookmarkStart w:name="z67" w:id="58"/>
    <w:p>
      <w:pPr>
        <w:spacing w:after="0"/>
        <w:ind w:left="0"/>
        <w:jc w:val="both"/>
      </w:pPr>
      <w:r>
        <w:rPr>
          <w:rFonts w:ascii="Times New Roman"/>
          <w:b w:val="false"/>
          <w:i w:val="false"/>
          <w:color w:val="000000"/>
          <w:sz w:val="28"/>
        </w:rPr>
        <w:t>
      участия в деятельности в сфере стандартизации всех заинтересованных сторон;</w:t>
      </w:r>
    </w:p>
    <w:bookmarkEnd w:id="58"/>
    <w:bookmarkStart w:name="z68" w:id="59"/>
    <w:p>
      <w:pPr>
        <w:spacing w:after="0"/>
        <w:ind w:left="0"/>
        <w:jc w:val="both"/>
      </w:pPr>
      <w:r>
        <w:rPr>
          <w:rFonts w:ascii="Times New Roman"/>
          <w:b w:val="false"/>
          <w:i w:val="false"/>
          <w:color w:val="000000"/>
          <w:sz w:val="28"/>
        </w:rPr>
        <w:t xml:space="preserve">
      выбора из взаимосвязанных стандартов; </w:t>
      </w:r>
    </w:p>
    <w:bookmarkEnd w:id="59"/>
    <w:bookmarkStart w:name="z69" w:id="60"/>
    <w:p>
      <w:pPr>
        <w:spacing w:after="0"/>
        <w:ind w:left="0"/>
        <w:jc w:val="both"/>
      </w:pPr>
      <w:r>
        <w:rPr>
          <w:rFonts w:ascii="Times New Roman"/>
          <w:b w:val="false"/>
          <w:i w:val="false"/>
          <w:color w:val="000000"/>
          <w:sz w:val="28"/>
        </w:rPr>
        <w:t>
      2) единства и целостности национальной системы стандартизации;</w:t>
      </w:r>
    </w:p>
    <w:bookmarkEnd w:id="60"/>
    <w:bookmarkStart w:name="z70" w:id="61"/>
    <w:p>
      <w:pPr>
        <w:spacing w:after="0"/>
        <w:ind w:left="0"/>
        <w:jc w:val="both"/>
      </w:pPr>
      <w:r>
        <w:rPr>
          <w:rFonts w:ascii="Times New Roman"/>
          <w:b w:val="false"/>
          <w:i w:val="false"/>
          <w:color w:val="000000"/>
          <w:sz w:val="28"/>
        </w:rPr>
        <w:t>
      3) обеспечения системности и комплексности стандартизации;</w:t>
      </w:r>
    </w:p>
    <w:bookmarkEnd w:id="61"/>
    <w:bookmarkStart w:name="z71" w:id="62"/>
    <w:p>
      <w:pPr>
        <w:spacing w:after="0"/>
        <w:ind w:left="0"/>
        <w:jc w:val="both"/>
      </w:pPr>
      <w:r>
        <w:rPr>
          <w:rFonts w:ascii="Times New Roman"/>
          <w:b w:val="false"/>
          <w:i w:val="false"/>
          <w:color w:val="000000"/>
          <w:sz w:val="28"/>
        </w:rPr>
        <w:t>
      4) применения единой терминологии к объектам стандартизации;</w:t>
      </w:r>
    </w:p>
    <w:bookmarkEnd w:id="62"/>
    <w:bookmarkStart w:name="z72" w:id="63"/>
    <w:p>
      <w:pPr>
        <w:spacing w:after="0"/>
        <w:ind w:left="0"/>
        <w:jc w:val="both"/>
      </w:pPr>
      <w:r>
        <w:rPr>
          <w:rFonts w:ascii="Times New Roman"/>
          <w:b w:val="false"/>
          <w:i w:val="false"/>
          <w:color w:val="000000"/>
          <w:sz w:val="28"/>
        </w:rPr>
        <w:t>
      5) открытости процесса разработки национальных стандартов на основе участия всех заинтересованных сторон;</w:t>
      </w:r>
    </w:p>
    <w:bookmarkEnd w:id="63"/>
    <w:bookmarkStart w:name="z73" w:id="64"/>
    <w:p>
      <w:pPr>
        <w:spacing w:after="0"/>
        <w:ind w:left="0"/>
        <w:jc w:val="both"/>
      </w:pPr>
      <w:r>
        <w:rPr>
          <w:rFonts w:ascii="Times New Roman"/>
          <w:b w:val="false"/>
          <w:i w:val="false"/>
          <w:color w:val="000000"/>
          <w:sz w:val="28"/>
        </w:rPr>
        <w:t>
      6) открытости информации о документах по стандартизации, порядке их разработки, утверждения и опубликования для пользователей и иных заинтересованных лиц, за исключением документов по стандартизации, составляющих государственные секреты или иную охраняемую законом тайну, и документов по стандартизации, являющихся объектом авторского права;</w:t>
      </w:r>
    </w:p>
    <w:bookmarkEnd w:id="64"/>
    <w:bookmarkStart w:name="z74" w:id="65"/>
    <w:p>
      <w:pPr>
        <w:spacing w:after="0"/>
        <w:ind w:left="0"/>
        <w:jc w:val="both"/>
      </w:pPr>
      <w:r>
        <w:rPr>
          <w:rFonts w:ascii="Times New Roman"/>
          <w:b w:val="false"/>
          <w:i w:val="false"/>
          <w:color w:val="000000"/>
          <w:sz w:val="28"/>
        </w:rPr>
        <w:t>
      7) использования достижений науки и техники, а также международных, региональных стандартов, стандартов иностранных государств при разработке документов по стандартизации;</w:t>
      </w:r>
    </w:p>
    <w:bookmarkEnd w:id="65"/>
    <w:bookmarkStart w:name="z75" w:id="66"/>
    <w:p>
      <w:pPr>
        <w:spacing w:after="0"/>
        <w:ind w:left="0"/>
        <w:jc w:val="both"/>
      </w:pPr>
      <w:r>
        <w:rPr>
          <w:rFonts w:ascii="Times New Roman"/>
          <w:b w:val="false"/>
          <w:i w:val="false"/>
          <w:color w:val="000000"/>
          <w:sz w:val="28"/>
        </w:rPr>
        <w:t>
      8) динамичности и опережающего развития стандартизации.</w:t>
      </w:r>
    </w:p>
    <w:bookmarkEnd w:id="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xml:space="preserve">      В статью 6 предусмотрено изменение Законом РК от 18.03.2019 </w:t>
      </w:r>
      <w:r>
        <w:rPr>
          <w:rFonts w:ascii="Times New Roman"/>
          <w:b w:val="false"/>
          <w:i w:val="false"/>
          <w:color w:val="ff0000"/>
          <w:sz w:val="28"/>
        </w:rPr>
        <w:t>№ 237-VI</w:t>
      </w:r>
      <w:r>
        <w:rPr>
          <w:rFonts w:ascii="Times New Roman"/>
          <w:b w:val="false"/>
          <w:i w:val="false"/>
          <w:color w:val="ff0000"/>
          <w:sz w:val="28"/>
        </w:rPr>
        <w:t xml:space="preserve"> (вводится в действие с 01.01.2020).</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 Регулирование в сфере стандартизации продукции, процессов и услуг военного и двойного назначения (применения)</w:t>
      </w:r>
    </w:p>
    <w:bookmarkStart w:name="z77" w:id="67"/>
    <w:p>
      <w:pPr>
        <w:spacing w:after="0"/>
        <w:ind w:left="0"/>
        <w:jc w:val="both"/>
      </w:pPr>
      <w:r>
        <w:rPr>
          <w:rFonts w:ascii="Times New Roman"/>
          <w:b w:val="false"/>
          <w:i w:val="false"/>
          <w:color w:val="000000"/>
          <w:sz w:val="28"/>
        </w:rPr>
        <w:t>
      Порядок разработки, согласования, утверждения, регистрации, учета, изменения, пересмотра, отмены и введения в действие военных национальных стандартов, используемых для нужд Вооруженных Сил, других войск и воинских формирований Республики Казахстан, определяется Министерством обороны Республики Казахстан.</w:t>
      </w:r>
    </w:p>
    <w:bookmarkEnd w:id="67"/>
    <w:bookmarkStart w:name="z78" w:id="68"/>
    <w:p>
      <w:pPr>
        <w:spacing w:after="0"/>
        <w:ind w:left="0"/>
        <w:jc w:val="left"/>
      </w:pPr>
      <w:r>
        <w:rPr>
          <w:rFonts w:ascii="Times New Roman"/>
          <w:b/>
          <w:i w:val="false"/>
          <w:color w:val="000000"/>
        </w:rPr>
        <w:t xml:space="preserve"> Глава 2. НАЦИОНАЛЬНАЯ СИСТЕМА СТАНДАРТИЗАЦИИ</w:t>
      </w:r>
    </w:p>
    <w:bookmarkEnd w:id="68"/>
    <w:p>
      <w:pPr>
        <w:spacing w:after="0"/>
        <w:ind w:left="0"/>
        <w:jc w:val="both"/>
      </w:pPr>
      <w:r>
        <w:rPr>
          <w:rFonts w:ascii="Times New Roman"/>
          <w:b/>
          <w:i w:val="false"/>
          <w:color w:val="000000"/>
          <w:sz w:val="28"/>
        </w:rPr>
        <w:t>Статья 7. Структура национальной системы стандартизации</w:t>
      </w:r>
    </w:p>
    <w:bookmarkStart w:name="z80" w:id="69"/>
    <w:p>
      <w:pPr>
        <w:spacing w:after="0"/>
        <w:ind w:left="0"/>
        <w:jc w:val="both"/>
      </w:pPr>
      <w:r>
        <w:rPr>
          <w:rFonts w:ascii="Times New Roman"/>
          <w:b w:val="false"/>
          <w:i w:val="false"/>
          <w:color w:val="000000"/>
          <w:sz w:val="28"/>
        </w:rPr>
        <w:t>
      Структуру национальной системы стандартизации составляют:</w:t>
      </w:r>
    </w:p>
    <w:bookmarkEnd w:id="69"/>
    <w:bookmarkStart w:name="z81" w:id="70"/>
    <w:p>
      <w:pPr>
        <w:spacing w:after="0"/>
        <w:ind w:left="0"/>
        <w:jc w:val="both"/>
      </w:pPr>
      <w:r>
        <w:rPr>
          <w:rFonts w:ascii="Times New Roman"/>
          <w:b w:val="false"/>
          <w:i w:val="false"/>
          <w:color w:val="000000"/>
          <w:sz w:val="28"/>
        </w:rPr>
        <w:t>
      1) Правительство Республики Казахстан;</w:t>
      </w:r>
    </w:p>
    <w:bookmarkEnd w:id="70"/>
    <w:bookmarkStart w:name="z82" w:id="71"/>
    <w:p>
      <w:pPr>
        <w:spacing w:after="0"/>
        <w:ind w:left="0"/>
        <w:jc w:val="both"/>
      </w:pPr>
      <w:r>
        <w:rPr>
          <w:rFonts w:ascii="Times New Roman"/>
          <w:b w:val="false"/>
          <w:i w:val="false"/>
          <w:color w:val="000000"/>
          <w:sz w:val="28"/>
        </w:rPr>
        <w:t>
      2) уполномоченный орган;</w:t>
      </w:r>
    </w:p>
    <w:bookmarkEnd w:id="71"/>
    <w:bookmarkStart w:name="z83" w:id="72"/>
    <w:p>
      <w:pPr>
        <w:spacing w:after="0"/>
        <w:ind w:left="0"/>
        <w:jc w:val="both"/>
      </w:pPr>
      <w:r>
        <w:rPr>
          <w:rFonts w:ascii="Times New Roman"/>
          <w:b w:val="false"/>
          <w:i w:val="false"/>
          <w:color w:val="000000"/>
          <w:sz w:val="28"/>
        </w:rPr>
        <w:t>
      3) государственные органы в пределах своей компетенции;</w:t>
      </w:r>
    </w:p>
    <w:bookmarkEnd w:id="72"/>
    <w:bookmarkStart w:name="z84" w:id="73"/>
    <w:p>
      <w:pPr>
        <w:spacing w:after="0"/>
        <w:ind w:left="0"/>
        <w:jc w:val="both"/>
      </w:pPr>
      <w:r>
        <w:rPr>
          <w:rFonts w:ascii="Times New Roman"/>
          <w:b w:val="false"/>
          <w:i w:val="false"/>
          <w:color w:val="000000"/>
          <w:sz w:val="28"/>
        </w:rPr>
        <w:t>
      4) национальный орган по стандартизации;</w:t>
      </w:r>
    </w:p>
    <w:bookmarkEnd w:id="73"/>
    <w:bookmarkStart w:name="z85" w:id="74"/>
    <w:p>
      <w:pPr>
        <w:spacing w:after="0"/>
        <w:ind w:left="0"/>
        <w:jc w:val="both"/>
      </w:pPr>
      <w:r>
        <w:rPr>
          <w:rFonts w:ascii="Times New Roman"/>
          <w:b w:val="false"/>
          <w:i w:val="false"/>
          <w:color w:val="000000"/>
          <w:sz w:val="28"/>
        </w:rPr>
        <w:t>
      5) технические комитеты по стандартизации;</w:t>
      </w:r>
    </w:p>
    <w:bookmarkEnd w:id="74"/>
    <w:bookmarkStart w:name="z86" w:id="75"/>
    <w:p>
      <w:pPr>
        <w:spacing w:after="0"/>
        <w:ind w:left="0"/>
        <w:jc w:val="both"/>
      </w:pPr>
      <w:r>
        <w:rPr>
          <w:rFonts w:ascii="Times New Roman"/>
          <w:b w:val="false"/>
          <w:i w:val="false"/>
          <w:color w:val="000000"/>
          <w:sz w:val="28"/>
        </w:rPr>
        <w:t>
      6) технические эксперты по стандартизации;</w:t>
      </w:r>
    </w:p>
    <w:bookmarkEnd w:id="75"/>
    <w:bookmarkStart w:name="z87" w:id="76"/>
    <w:p>
      <w:pPr>
        <w:spacing w:after="0"/>
        <w:ind w:left="0"/>
        <w:jc w:val="both"/>
      </w:pPr>
      <w:r>
        <w:rPr>
          <w:rFonts w:ascii="Times New Roman"/>
          <w:b w:val="false"/>
          <w:i w:val="false"/>
          <w:color w:val="000000"/>
          <w:sz w:val="28"/>
        </w:rPr>
        <w:t>
      7) физические и юридические лица.</w:t>
      </w:r>
    </w:p>
    <w:bookmarkEnd w:id="76"/>
    <w:p>
      <w:pPr>
        <w:spacing w:after="0"/>
        <w:ind w:left="0"/>
        <w:jc w:val="both"/>
      </w:pPr>
      <w:r>
        <w:rPr>
          <w:rFonts w:ascii="Times New Roman"/>
          <w:b/>
          <w:i w:val="false"/>
          <w:color w:val="000000"/>
          <w:sz w:val="28"/>
        </w:rPr>
        <w:t>Статья 8. Компетенция Правительства Республики Казахстан в сфере стандартизации</w:t>
      </w:r>
    </w:p>
    <w:bookmarkStart w:name="z89" w:id="77"/>
    <w:p>
      <w:pPr>
        <w:spacing w:after="0"/>
        <w:ind w:left="0"/>
        <w:jc w:val="both"/>
      </w:pPr>
      <w:r>
        <w:rPr>
          <w:rFonts w:ascii="Times New Roman"/>
          <w:b w:val="false"/>
          <w:i w:val="false"/>
          <w:color w:val="000000"/>
          <w:sz w:val="28"/>
        </w:rPr>
        <w:t>
      Правительство Республики Казахстан:</w:t>
      </w:r>
    </w:p>
    <w:bookmarkEnd w:id="77"/>
    <w:bookmarkStart w:name="z90" w:id="78"/>
    <w:p>
      <w:pPr>
        <w:spacing w:after="0"/>
        <w:ind w:left="0"/>
        <w:jc w:val="both"/>
      </w:pPr>
      <w:r>
        <w:rPr>
          <w:rFonts w:ascii="Times New Roman"/>
          <w:b w:val="false"/>
          <w:i w:val="false"/>
          <w:color w:val="000000"/>
          <w:sz w:val="28"/>
        </w:rPr>
        <w:t>
      1) разрабатывает основные направления государственной политики в сфере стандартизации и организует их исполнение;</w:t>
      </w:r>
    </w:p>
    <w:bookmarkEnd w:id="78"/>
    <w:bookmarkStart w:name="z91" w:id="79"/>
    <w:p>
      <w:pPr>
        <w:spacing w:after="0"/>
        <w:ind w:left="0"/>
        <w:jc w:val="both"/>
      </w:pPr>
      <w:r>
        <w:rPr>
          <w:rFonts w:ascii="Times New Roman"/>
          <w:b w:val="false"/>
          <w:i w:val="false"/>
          <w:color w:val="000000"/>
          <w:sz w:val="28"/>
        </w:rPr>
        <w:t>
      2) определяет национальный орган по стандартизации;</w:t>
      </w:r>
    </w:p>
    <w:bookmarkEnd w:id="79"/>
    <w:bookmarkStart w:name="z92" w:id="80"/>
    <w:p>
      <w:pPr>
        <w:spacing w:after="0"/>
        <w:ind w:left="0"/>
        <w:jc w:val="both"/>
      </w:pPr>
      <w:r>
        <w:rPr>
          <w:rFonts w:ascii="Times New Roman"/>
          <w:b w:val="false"/>
          <w:i w:val="false"/>
          <w:color w:val="000000"/>
          <w:sz w:val="28"/>
        </w:rPr>
        <w:t xml:space="preserve">
      3) выполняет иные функции, возложенные на него Конституцией Республики Казахстан, настоящим Законом, иными законами Республики Казахстан и актами Президента Республики Казахстан. </w:t>
      </w:r>
    </w:p>
    <w:bookmarkEnd w:id="80"/>
    <w:p>
      <w:pPr>
        <w:spacing w:after="0"/>
        <w:ind w:left="0"/>
        <w:jc w:val="both"/>
      </w:pPr>
      <w:r>
        <w:rPr>
          <w:rFonts w:ascii="Times New Roman"/>
          <w:b/>
          <w:i w:val="false"/>
          <w:color w:val="000000"/>
          <w:sz w:val="28"/>
        </w:rPr>
        <w:t>Статья 9. Компетенция уполномоченного органа</w:t>
      </w:r>
    </w:p>
    <w:bookmarkStart w:name="z94" w:id="81"/>
    <w:p>
      <w:pPr>
        <w:spacing w:after="0"/>
        <w:ind w:left="0"/>
        <w:jc w:val="both"/>
      </w:pPr>
      <w:r>
        <w:rPr>
          <w:rFonts w:ascii="Times New Roman"/>
          <w:b w:val="false"/>
          <w:i w:val="false"/>
          <w:color w:val="000000"/>
          <w:sz w:val="28"/>
        </w:rPr>
        <w:t xml:space="preserve">
      К компетенции уполномоченного органа относятся: </w:t>
      </w:r>
    </w:p>
    <w:bookmarkEnd w:id="81"/>
    <w:bookmarkStart w:name="z95" w:id="82"/>
    <w:p>
      <w:pPr>
        <w:spacing w:after="0"/>
        <w:ind w:left="0"/>
        <w:jc w:val="both"/>
      </w:pPr>
      <w:r>
        <w:rPr>
          <w:rFonts w:ascii="Times New Roman"/>
          <w:b w:val="false"/>
          <w:i w:val="false"/>
          <w:color w:val="000000"/>
          <w:sz w:val="28"/>
        </w:rPr>
        <w:t xml:space="preserve">
      1) реализация государственной политики в сфере стандартизации; </w:t>
      </w:r>
    </w:p>
    <w:bookmarkEnd w:id="82"/>
    <w:bookmarkStart w:name="z96" w:id="83"/>
    <w:p>
      <w:pPr>
        <w:spacing w:after="0"/>
        <w:ind w:left="0"/>
        <w:jc w:val="both"/>
      </w:pPr>
      <w:r>
        <w:rPr>
          <w:rFonts w:ascii="Times New Roman"/>
          <w:b w:val="false"/>
          <w:i w:val="false"/>
          <w:color w:val="000000"/>
          <w:sz w:val="28"/>
        </w:rPr>
        <w:t>
      2) осуществление межотраслевой координации деятельности государственных органов, физических и юридических лиц в сфере стандартизации;</w:t>
      </w:r>
    </w:p>
    <w:bookmarkEnd w:id="83"/>
    <w:bookmarkStart w:name="z97" w:id="84"/>
    <w:p>
      <w:pPr>
        <w:spacing w:after="0"/>
        <w:ind w:left="0"/>
        <w:jc w:val="both"/>
      </w:pPr>
      <w:r>
        <w:rPr>
          <w:rFonts w:ascii="Times New Roman"/>
          <w:b w:val="false"/>
          <w:i w:val="false"/>
          <w:color w:val="000000"/>
          <w:sz w:val="28"/>
        </w:rPr>
        <w:t>
      3) подача представления в Правительство Республики Казахстан для определения национального органа по стандартизации;</w:t>
      </w:r>
    </w:p>
    <w:bookmarkEnd w:id="84"/>
    <w:bookmarkStart w:name="z98" w:id="85"/>
    <w:p>
      <w:pPr>
        <w:spacing w:after="0"/>
        <w:ind w:left="0"/>
        <w:jc w:val="both"/>
      </w:pPr>
      <w:r>
        <w:rPr>
          <w:rFonts w:ascii="Times New Roman"/>
          <w:b w:val="false"/>
          <w:i w:val="false"/>
          <w:color w:val="000000"/>
          <w:sz w:val="28"/>
        </w:rPr>
        <w:t>
      4) представление интересов Республики Казахстан в международных и региональных организациях по стандартизации;</w:t>
      </w:r>
    </w:p>
    <w:bookmarkEnd w:id="85"/>
    <w:bookmarkStart w:name="z99" w:id="86"/>
    <w:p>
      <w:pPr>
        <w:spacing w:after="0"/>
        <w:ind w:left="0"/>
        <w:jc w:val="both"/>
      </w:pPr>
      <w:r>
        <w:rPr>
          <w:rFonts w:ascii="Times New Roman"/>
          <w:b w:val="false"/>
          <w:i w:val="false"/>
          <w:color w:val="000000"/>
          <w:sz w:val="28"/>
        </w:rPr>
        <w:t xml:space="preserve">
      5) определение порядка разработки национального плана стандартизации; </w:t>
      </w:r>
    </w:p>
    <w:bookmarkEnd w:id="86"/>
    <w:bookmarkStart w:name="z100" w:id="87"/>
    <w:p>
      <w:pPr>
        <w:spacing w:after="0"/>
        <w:ind w:left="0"/>
        <w:jc w:val="both"/>
      </w:pPr>
      <w:r>
        <w:rPr>
          <w:rFonts w:ascii="Times New Roman"/>
          <w:b w:val="false"/>
          <w:i w:val="false"/>
          <w:color w:val="000000"/>
          <w:sz w:val="28"/>
        </w:rPr>
        <w:t>
      6) утверждение национального плана стандартизации;</w:t>
      </w:r>
    </w:p>
    <w:bookmarkEnd w:id="87"/>
    <w:bookmarkStart w:name="z101" w:id="88"/>
    <w:p>
      <w:pPr>
        <w:spacing w:after="0"/>
        <w:ind w:left="0"/>
        <w:jc w:val="both"/>
      </w:pPr>
      <w:r>
        <w:rPr>
          <w:rFonts w:ascii="Times New Roman"/>
          <w:b w:val="false"/>
          <w:i w:val="false"/>
          <w:color w:val="000000"/>
          <w:sz w:val="28"/>
        </w:rPr>
        <w:t>
      7) утверждение национальных стандартов (за исключением военных национальных стандартов), национальных классификаторов технико-экономической информации, рекомендаций по стандартизации, а также изменений к ним;</w:t>
      </w:r>
    </w:p>
    <w:bookmarkEnd w:id="88"/>
    <w:bookmarkStart w:name="z102" w:id="89"/>
    <w:p>
      <w:pPr>
        <w:spacing w:after="0"/>
        <w:ind w:left="0"/>
        <w:jc w:val="both"/>
      </w:pPr>
      <w:r>
        <w:rPr>
          <w:rFonts w:ascii="Times New Roman"/>
          <w:b w:val="false"/>
          <w:i w:val="false"/>
          <w:color w:val="000000"/>
          <w:sz w:val="28"/>
        </w:rPr>
        <w:t>
      8) определение порядка разработки, согласования, экспертизы, утверждения, регистрации, учета, изменения, пересмотра, отмены и введения в действие национальных стандартов (за исключением военных национальных стандартов), национальных классификаторов технико-экономической информации и рекомендаций по стандартизации;</w:t>
      </w:r>
    </w:p>
    <w:bookmarkEnd w:id="89"/>
    <w:bookmarkStart w:name="z103" w:id="90"/>
    <w:p>
      <w:pPr>
        <w:spacing w:after="0"/>
        <w:ind w:left="0"/>
        <w:jc w:val="both"/>
      </w:pPr>
      <w:r>
        <w:rPr>
          <w:rFonts w:ascii="Times New Roman"/>
          <w:b w:val="false"/>
          <w:i w:val="false"/>
          <w:color w:val="000000"/>
          <w:sz w:val="28"/>
        </w:rPr>
        <w:t>
      9) определение порядка формирования, ведения и сопровождения единого государственного фонда нормативных технических документов, а также распространения копий нормативных технических документов, официальных изданий;</w:t>
      </w:r>
    </w:p>
    <w:bookmarkEnd w:id="90"/>
    <w:bookmarkStart w:name="z104" w:id="91"/>
    <w:p>
      <w:pPr>
        <w:spacing w:after="0"/>
        <w:ind w:left="0"/>
        <w:jc w:val="both"/>
      </w:pPr>
      <w:r>
        <w:rPr>
          <w:rFonts w:ascii="Times New Roman"/>
          <w:b w:val="false"/>
          <w:i w:val="false"/>
          <w:color w:val="000000"/>
          <w:sz w:val="28"/>
        </w:rPr>
        <w:t>
      10) определение порядка создания и ведения депозитария классификаторов технико-экономической информации;</w:t>
      </w:r>
    </w:p>
    <w:bookmarkEnd w:id="91"/>
    <w:bookmarkStart w:name="z105" w:id="92"/>
    <w:p>
      <w:pPr>
        <w:spacing w:after="0"/>
        <w:ind w:left="0"/>
        <w:jc w:val="both"/>
      </w:pPr>
      <w:r>
        <w:rPr>
          <w:rFonts w:ascii="Times New Roman"/>
          <w:b w:val="false"/>
          <w:i w:val="false"/>
          <w:color w:val="000000"/>
          <w:sz w:val="28"/>
        </w:rPr>
        <w:t>
      11) определение порядка применения национальных, межгосударственных стандартов и национальных классификаторов технико-экономической информации в нормативных правовых актах;</w:t>
      </w:r>
    </w:p>
    <w:bookmarkEnd w:id="92"/>
    <w:bookmarkStart w:name="z106" w:id="93"/>
    <w:p>
      <w:pPr>
        <w:spacing w:after="0"/>
        <w:ind w:left="0"/>
        <w:jc w:val="both"/>
      </w:pPr>
      <w:r>
        <w:rPr>
          <w:rFonts w:ascii="Times New Roman"/>
          <w:b w:val="false"/>
          <w:i w:val="false"/>
          <w:color w:val="000000"/>
          <w:sz w:val="28"/>
        </w:rPr>
        <w:t>
      12) определение порядка применения международных, региональных стандартов и стандартов иностранных государств, классификаторов технико-экономической информации международных организаций по стандартизации, классификаторов технико-экономической информации, правил и рекомендаций по стандартизации региональных организаций по стандартизации, классификаторов технико-экономической информации, правил, норм и рекомендаций по стандартизации иностранных государств;</w:t>
      </w:r>
    </w:p>
    <w:bookmarkEnd w:id="93"/>
    <w:bookmarkStart w:name="z107" w:id="94"/>
    <w:p>
      <w:pPr>
        <w:spacing w:after="0"/>
        <w:ind w:left="0"/>
        <w:jc w:val="both"/>
      </w:pPr>
      <w:r>
        <w:rPr>
          <w:rFonts w:ascii="Times New Roman"/>
          <w:b w:val="false"/>
          <w:i w:val="false"/>
          <w:color w:val="000000"/>
          <w:sz w:val="28"/>
        </w:rPr>
        <w:t>
      13) определение порядка создания, работы и ликвидации технических комитетов по стандартизации;</w:t>
      </w:r>
    </w:p>
    <w:bookmarkEnd w:id="94"/>
    <w:bookmarkStart w:name="z108" w:id="95"/>
    <w:p>
      <w:pPr>
        <w:spacing w:after="0"/>
        <w:ind w:left="0"/>
        <w:jc w:val="both"/>
      </w:pPr>
      <w:r>
        <w:rPr>
          <w:rFonts w:ascii="Times New Roman"/>
          <w:b w:val="false"/>
          <w:i w:val="false"/>
          <w:color w:val="000000"/>
          <w:sz w:val="28"/>
        </w:rPr>
        <w:t>
      14) регистрация национальных стандартов (за исключением военных национальных стандартов), национальных классификаторов технико-экономической информации и рекомендаций по стандартизации;</w:t>
      </w:r>
    </w:p>
    <w:bookmarkEnd w:id="95"/>
    <w:bookmarkStart w:name="z109" w:id="96"/>
    <w:p>
      <w:pPr>
        <w:spacing w:after="0"/>
        <w:ind w:left="0"/>
        <w:jc w:val="both"/>
      </w:pPr>
      <w:r>
        <w:rPr>
          <w:rFonts w:ascii="Times New Roman"/>
          <w:b w:val="false"/>
          <w:i w:val="false"/>
          <w:color w:val="000000"/>
          <w:sz w:val="28"/>
        </w:rPr>
        <w:t>
      15) организация анализа и разработки национальных стандартов (за исключением военных национальных стандартов) и межгосударственных стандартов;</w:t>
      </w:r>
    </w:p>
    <w:bookmarkEnd w:id="96"/>
    <w:bookmarkStart w:name="z110" w:id="97"/>
    <w:p>
      <w:pPr>
        <w:spacing w:after="0"/>
        <w:ind w:left="0"/>
        <w:jc w:val="both"/>
      </w:pPr>
      <w:r>
        <w:rPr>
          <w:rFonts w:ascii="Times New Roman"/>
          <w:b w:val="false"/>
          <w:i w:val="false"/>
          <w:color w:val="000000"/>
          <w:sz w:val="28"/>
        </w:rPr>
        <w:t>
      16) проведение работ по включению национальных стандартов в перечни стандартов к соответствующим техническим регламентам Евразийского экономического союза;</w:t>
      </w:r>
    </w:p>
    <w:bookmarkEnd w:id="97"/>
    <w:bookmarkStart w:name="z111" w:id="98"/>
    <w:p>
      <w:pPr>
        <w:spacing w:after="0"/>
        <w:ind w:left="0"/>
        <w:jc w:val="both"/>
      </w:pPr>
      <w:r>
        <w:rPr>
          <w:rFonts w:ascii="Times New Roman"/>
          <w:b w:val="false"/>
          <w:i w:val="false"/>
          <w:color w:val="000000"/>
          <w:sz w:val="28"/>
        </w:rPr>
        <w:t>
      17) осуществление иных полномочий, предусмотренных настоящим Законом, иными законами Республики Казахстан, актами Президента Республики Казахстан и Правительства Республики Казахстан.</w:t>
      </w:r>
    </w:p>
    <w:bookmarkEnd w:id="98"/>
    <w:p>
      <w:pPr>
        <w:spacing w:after="0"/>
        <w:ind w:left="0"/>
        <w:jc w:val="both"/>
      </w:pPr>
      <w:r>
        <w:rPr>
          <w:rFonts w:ascii="Times New Roman"/>
          <w:b/>
          <w:i w:val="false"/>
          <w:color w:val="000000"/>
          <w:sz w:val="28"/>
        </w:rPr>
        <w:t>Статья 10. Компетенция государственных органов в сфере стандартизации</w:t>
      </w:r>
    </w:p>
    <w:bookmarkStart w:name="z113" w:id="99"/>
    <w:p>
      <w:pPr>
        <w:spacing w:after="0"/>
        <w:ind w:left="0"/>
        <w:jc w:val="both"/>
      </w:pPr>
      <w:r>
        <w:rPr>
          <w:rFonts w:ascii="Times New Roman"/>
          <w:b w:val="false"/>
          <w:i w:val="false"/>
          <w:color w:val="000000"/>
          <w:sz w:val="28"/>
        </w:rPr>
        <w:t>
      Государственные органы в сфере стандартизации в пределах своей компетенции осуществляют:</w:t>
      </w:r>
    </w:p>
    <w:bookmarkEnd w:id="99"/>
    <w:bookmarkStart w:name="z114" w:id="100"/>
    <w:p>
      <w:pPr>
        <w:spacing w:after="0"/>
        <w:ind w:left="0"/>
        <w:jc w:val="both"/>
      </w:pPr>
      <w:r>
        <w:rPr>
          <w:rFonts w:ascii="Times New Roman"/>
          <w:b w:val="false"/>
          <w:i w:val="false"/>
          <w:color w:val="000000"/>
          <w:sz w:val="28"/>
        </w:rPr>
        <w:t>
      1) подготовку и внесение предложений о разработке, внесении изменений, пересмотре и об отмене национальных, межгосударственных стандартов, национальных классификаторов технико-экономической информации, рекомендаций по стандартизации в уполномоченный орган в порядке, установленном законодательством Республики Казахстан;</w:t>
      </w:r>
    </w:p>
    <w:bookmarkEnd w:id="100"/>
    <w:bookmarkStart w:name="z115" w:id="101"/>
    <w:p>
      <w:pPr>
        <w:spacing w:after="0"/>
        <w:ind w:left="0"/>
        <w:jc w:val="both"/>
      </w:pPr>
      <w:r>
        <w:rPr>
          <w:rFonts w:ascii="Times New Roman"/>
          <w:b w:val="false"/>
          <w:i w:val="false"/>
          <w:color w:val="000000"/>
          <w:sz w:val="28"/>
        </w:rPr>
        <w:t>
      2) разработку национальных стандартов и национальных классификаторов технико-экономической информации по согласованию с уполномоченным органом;</w:t>
      </w:r>
    </w:p>
    <w:bookmarkEnd w:id="101"/>
    <w:bookmarkStart w:name="z116" w:id="102"/>
    <w:p>
      <w:pPr>
        <w:spacing w:after="0"/>
        <w:ind w:left="0"/>
        <w:jc w:val="both"/>
      </w:pPr>
      <w:r>
        <w:rPr>
          <w:rFonts w:ascii="Times New Roman"/>
          <w:b w:val="false"/>
          <w:i w:val="false"/>
          <w:color w:val="000000"/>
          <w:sz w:val="28"/>
        </w:rPr>
        <w:t>
      3) рассмотрение проектов документов по стандартизации и национального плана стандартизации;</w:t>
      </w:r>
    </w:p>
    <w:bookmarkEnd w:id="102"/>
    <w:bookmarkStart w:name="z117" w:id="103"/>
    <w:p>
      <w:pPr>
        <w:spacing w:after="0"/>
        <w:ind w:left="0"/>
        <w:jc w:val="both"/>
      </w:pPr>
      <w:r>
        <w:rPr>
          <w:rFonts w:ascii="Times New Roman"/>
          <w:b w:val="false"/>
          <w:i w:val="false"/>
          <w:color w:val="000000"/>
          <w:sz w:val="28"/>
        </w:rPr>
        <w:t>
      4) подготовку предложений по созданию технических комитетов по стандартизации;</w:t>
      </w:r>
    </w:p>
    <w:bookmarkEnd w:id="103"/>
    <w:bookmarkStart w:name="z118" w:id="104"/>
    <w:p>
      <w:pPr>
        <w:spacing w:after="0"/>
        <w:ind w:left="0"/>
        <w:jc w:val="both"/>
      </w:pPr>
      <w:r>
        <w:rPr>
          <w:rFonts w:ascii="Times New Roman"/>
          <w:b w:val="false"/>
          <w:i w:val="false"/>
          <w:color w:val="000000"/>
          <w:sz w:val="28"/>
        </w:rPr>
        <w:t>
      5) участие в работе технических комитетов по стандартизации и национального органа по стандартизации, международных организаций по стандартизации;</w:t>
      </w:r>
    </w:p>
    <w:bookmarkEnd w:id="104"/>
    <w:bookmarkStart w:name="z119" w:id="105"/>
    <w:p>
      <w:pPr>
        <w:spacing w:after="0"/>
        <w:ind w:left="0"/>
        <w:jc w:val="both"/>
      </w:pPr>
      <w:r>
        <w:rPr>
          <w:rFonts w:ascii="Times New Roman"/>
          <w:b w:val="false"/>
          <w:i w:val="false"/>
          <w:color w:val="000000"/>
          <w:sz w:val="28"/>
        </w:rPr>
        <w:t>
      6) иные полномочия, предусмотренные настоящим Законом, иными законами Республики Казахстан, актами Президента Республики Казахстан и Правительства Республики Казахстан.</w:t>
      </w:r>
    </w:p>
    <w:bookmarkEnd w:id="105"/>
    <w:p>
      <w:pPr>
        <w:spacing w:after="0"/>
        <w:ind w:left="0"/>
        <w:jc w:val="both"/>
      </w:pPr>
      <w:r>
        <w:rPr>
          <w:rFonts w:ascii="Times New Roman"/>
          <w:b/>
          <w:i w:val="false"/>
          <w:color w:val="000000"/>
          <w:sz w:val="28"/>
        </w:rPr>
        <w:t>Статья 11. Национальный орган по стандартизации</w:t>
      </w:r>
    </w:p>
    <w:bookmarkStart w:name="z121" w:id="106"/>
    <w:p>
      <w:pPr>
        <w:spacing w:after="0"/>
        <w:ind w:left="0"/>
        <w:jc w:val="both"/>
      </w:pPr>
      <w:r>
        <w:rPr>
          <w:rFonts w:ascii="Times New Roman"/>
          <w:b w:val="false"/>
          <w:i w:val="false"/>
          <w:color w:val="000000"/>
          <w:sz w:val="28"/>
        </w:rPr>
        <w:t>
      1. Национальный орган по стандартизации является государственным юридическим лицом, осуществляющим реализацию государственной политики в сфере стандартизации, координацию работ по стандартизации.</w:t>
      </w:r>
    </w:p>
    <w:bookmarkEnd w:id="106"/>
    <w:bookmarkStart w:name="z122" w:id="107"/>
    <w:p>
      <w:pPr>
        <w:spacing w:after="0"/>
        <w:ind w:left="0"/>
        <w:jc w:val="both"/>
      </w:pPr>
      <w:r>
        <w:rPr>
          <w:rFonts w:ascii="Times New Roman"/>
          <w:b w:val="false"/>
          <w:i w:val="false"/>
          <w:color w:val="000000"/>
          <w:sz w:val="28"/>
        </w:rPr>
        <w:t>
      2. Для осуществления своей деятельности национальный орган по стандартизации должен иметь:</w:t>
      </w:r>
    </w:p>
    <w:bookmarkEnd w:id="107"/>
    <w:bookmarkStart w:name="z123" w:id="108"/>
    <w:p>
      <w:pPr>
        <w:spacing w:after="0"/>
        <w:ind w:left="0"/>
        <w:jc w:val="both"/>
      </w:pPr>
      <w:r>
        <w:rPr>
          <w:rFonts w:ascii="Times New Roman"/>
          <w:b w:val="false"/>
          <w:i w:val="false"/>
          <w:color w:val="000000"/>
          <w:sz w:val="28"/>
        </w:rPr>
        <w:t>
      1) соглашения с международными, региональными и иностранными организациями по стандартизации на распространение и применение документов по стандартизации;</w:t>
      </w:r>
    </w:p>
    <w:bookmarkEnd w:id="108"/>
    <w:bookmarkStart w:name="z124" w:id="109"/>
    <w:p>
      <w:pPr>
        <w:spacing w:after="0"/>
        <w:ind w:left="0"/>
        <w:jc w:val="both"/>
      </w:pPr>
      <w:r>
        <w:rPr>
          <w:rFonts w:ascii="Times New Roman"/>
          <w:b w:val="false"/>
          <w:i w:val="false"/>
          <w:color w:val="000000"/>
          <w:sz w:val="28"/>
        </w:rPr>
        <w:t>
      2) опыт в разработке национальных и межгосударственных стандартов, экспертизе проектов документов по стандартизации;</w:t>
      </w:r>
    </w:p>
    <w:bookmarkEnd w:id="109"/>
    <w:bookmarkStart w:name="z125" w:id="110"/>
    <w:p>
      <w:pPr>
        <w:spacing w:after="0"/>
        <w:ind w:left="0"/>
        <w:jc w:val="both"/>
      </w:pPr>
      <w:r>
        <w:rPr>
          <w:rFonts w:ascii="Times New Roman"/>
          <w:b w:val="false"/>
          <w:i w:val="false"/>
          <w:color w:val="000000"/>
          <w:sz w:val="28"/>
        </w:rPr>
        <w:t>
      3) опыт в проведении анализа и систематизации документов по стандартизации по отраслям.</w:t>
      </w:r>
    </w:p>
    <w:bookmarkEnd w:id="110"/>
    <w:bookmarkStart w:name="z126" w:id="111"/>
    <w:p>
      <w:pPr>
        <w:spacing w:after="0"/>
        <w:ind w:left="0"/>
        <w:jc w:val="both"/>
      </w:pPr>
      <w:r>
        <w:rPr>
          <w:rFonts w:ascii="Times New Roman"/>
          <w:b w:val="false"/>
          <w:i w:val="false"/>
          <w:color w:val="000000"/>
          <w:sz w:val="28"/>
        </w:rPr>
        <w:t>
      3. Деятельность национального органа по стандартизации направлена на осуществление механизма согласованного взаимодействия субъектов национальной системы стандартизации с целью создания условий для развития конкурентоспособности отечественной продукции, процессов и услуг и свободного их доступа на внутренний и внешний рынки, обеспечения национальной безопасности и социально-экономического развития государства.</w:t>
      </w:r>
    </w:p>
    <w:bookmarkEnd w:id="111"/>
    <w:bookmarkStart w:name="z127" w:id="112"/>
    <w:p>
      <w:pPr>
        <w:spacing w:after="0"/>
        <w:ind w:left="0"/>
        <w:jc w:val="both"/>
      </w:pPr>
      <w:r>
        <w:rPr>
          <w:rFonts w:ascii="Times New Roman"/>
          <w:b w:val="false"/>
          <w:i w:val="false"/>
          <w:color w:val="000000"/>
          <w:sz w:val="28"/>
        </w:rPr>
        <w:t>
      4. Национальный орган по стандартизации в пределах своей компетенции осуществляет:</w:t>
      </w:r>
    </w:p>
    <w:bookmarkEnd w:id="112"/>
    <w:bookmarkStart w:name="z128" w:id="113"/>
    <w:p>
      <w:pPr>
        <w:spacing w:after="0"/>
        <w:ind w:left="0"/>
        <w:jc w:val="both"/>
      </w:pPr>
      <w:r>
        <w:rPr>
          <w:rFonts w:ascii="Times New Roman"/>
          <w:b w:val="false"/>
          <w:i w:val="false"/>
          <w:color w:val="000000"/>
          <w:sz w:val="28"/>
        </w:rPr>
        <w:t>
      1) разработку основополагающих национальных стандартов, национальных и межгосударственных стандартов, включаемых в перечни стандартов к техническим регламентам как взаимосвязанных, и рекомендаций по стандартизации;</w:t>
      </w:r>
    </w:p>
    <w:bookmarkEnd w:id="113"/>
    <w:bookmarkStart w:name="z129" w:id="114"/>
    <w:p>
      <w:pPr>
        <w:spacing w:after="0"/>
        <w:ind w:left="0"/>
        <w:jc w:val="both"/>
      </w:pPr>
      <w:r>
        <w:rPr>
          <w:rFonts w:ascii="Times New Roman"/>
          <w:b w:val="false"/>
          <w:i w:val="false"/>
          <w:color w:val="000000"/>
          <w:sz w:val="28"/>
        </w:rPr>
        <w:t>
      2) проведение и (или) участие в научных исследованиях в сфере стандартизации;</w:t>
      </w:r>
    </w:p>
    <w:bookmarkEnd w:id="114"/>
    <w:bookmarkStart w:name="z130" w:id="115"/>
    <w:p>
      <w:pPr>
        <w:spacing w:after="0"/>
        <w:ind w:left="0"/>
        <w:jc w:val="both"/>
      </w:pPr>
      <w:r>
        <w:rPr>
          <w:rFonts w:ascii="Times New Roman"/>
          <w:b w:val="false"/>
          <w:i w:val="false"/>
          <w:color w:val="000000"/>
          <w:sz w:val="28"/>
        </w:rPr>
        <w:t xml:space="preserve">
      3) анализ и систематизацию документов по стандартизации в разрезе приоритетных отраслей; </w:t>
      </w:r>
    </w:p>
    <w:bookmarkEnd w:id="115"/>
    <w:bookmarkStart w:name="z131" w:id="116"/>
    <w:p>
      <w:pPr>
        <w:spacing w:after="0"/>
        <w:ind w:left="0"/>
        <w:jc w:val="both"/>
      </w:pPr>
      <w:r>
        <w:rPr>
          <w:rFonts w:ascii="Times New Roman"/>
          <w:b w:val="false"/>
          <w:i w:val="false"/>
          <w:color w:val="000000"/>
          <w:sz w:val="28"/>
        </w:rPr>
        <w:t>
      4) обеспечение инновационных и инвестиционных проектов, направленных на производство продукции с повышенными показателями безопасности, соответствующими национальными стандартами посредством их разработки;</w:t>
      </w:r>
    </w:p>
    <w:bookmarkEnd w:id="116"/>
    <w:bookmarkStart w:name="z132" w:id="117"/>
    <w:p>
      <w:pPr>
        <w:spacing w:after="0"/>
        <w:ind w:left="0"/>
        <w:jc w:val="both"/>
      </w:pPr>
      <w:r>
        <w:rPr>
          <w:rFonts w:ascii="Times New Roman"/>
          <w:b w:val="false"/>
          <w:i w:val="false"/>
          <w:color w:val="000000"/>
          <w:sz w:val="28"/>
        </w:rPr>
        <w:t>
      5) формирование национального плана стандартизации, а также внесение в него изменений и (или) дополнений;</w:t>
      </w:r>
    </w:p>
    <w:bookmarkEnd w:id="117"/>
    <w:bookmarkStart w:name="z133" w:id="118"/>
    <w:p>
      <w:pPr>
        <w:spacing w:after="0"/>
        <w:ind w:left="0"/>
        <w:jc w:val="both"/>
      </w:pPr>
      <w:r>
        <w:rPr>
          <w:rFonts w:ascii="Times New Roman"/>
          <w:b w:val="false"/>
          <w:i w:val="false"/>
          <w:color w:val="000000"/>
          <w:sz w:val="28"/>
        </w:rPr>
        <w:t>
      6) экспертизу проектов документов по стандартизации;</w:t>
      </w:r>
    </w:p>
    <w:bookmarkEnd w:id="118"/>
    <w:bookmarkStart w:name="z134" w:id="119"/>
    <w:p>
      <w:pPr>
        <w:spacing w:after="0"/>
        <w:ind w:left="0"/>
        <w:jc w:val="both"/>
      </w:pPr>
      <w:r>
        <w:rPr>
          <w:rFonts w:ascii="Times New Roman"/>
          <w:b w:val="false"/>
          <w:i w:val="false"/>
          <w:color w:val="000000"/>
          <w:sz w:val="28"/>
        </w:rPr>
        <w:t>
      7) формирование, ведение и сопровождение единого государственного фонда нормативных технических документов, системы каталогизации документов по стандартизации;</w:t>
      </w:r>
    </w:p>
    <w:bookmarkEnd w:id="119"/>
    <w:bookmarkStart w:name="z135" w:id="120"/>
    <w:p>
      <w:pPr>
        <w:spacing w:after="0"/>
        <w:ind w:left="0"/>
        <w:jc w:val="both"/>
      </w:pPr>
      <w:r>
        <w:rPr>
          <w:rFonts w:ascii="Times New Roman"/>
          <w:b w:val="false"/>
          <w:i w:val="false"/>
          <w:color w:val="000000"/>
          <w:sz w:val="28"/>
        </w:rPr>
        <w:t>
      8) ведение реестра национальной системы стандартизации;</w:t>
      </w:r>
    </w:p>
    <w:bookmarkEnd w:id="120"/>
    <w:bookmarkStart w:name="z136" w:id="121"/>
    <w:p>
      <w:pPr>
        <w:spacing w:after="0"/>
        <w:ind w:left="0"/>
        <w:jc w:val="both"/>
      </w:pPr>
      <w:r>
        <w:rPr>
          <w:rFonts w:ascii="Times New Roman"/>
          <w:b w:val="false"/>
          <w:i w:val="false"/>
          <w:color w:val="000000"/>
          <w:sz w:val="28"/>
        </w:rPr>
        <w:t>
      9) сотрудничество с международными, региональными, иностранными организациями по стандартизации, в том числе по обмену информацией, распространению и применению международных, региональных стандартов и стандартов иностранных государств на территории Республики Казахстан;</w:t>
      </w:r>
    </w:p>
    <w:bookmarkEnd w:id="121"/>
    <w:bookmarkStart w:name="z137" w:id="122"/>
    <w:p>
      <w:pPr>
        <w:spacing w:after="0"/>
        <w:ind w:left="0"/>
        <w:jc w:val="both"/>
      </w:pPr>
      <w:r>
        <w:rPr>
          <w:rFonts w:ascii="Times New Roman"/>
          <w:b w:val="false"/>
          <w:i w:val="false"/>
          <w:color w:val="000000"/>
          <w:sz w:val="28"/>
        </w:rPr>
        <w:t>
      10) участие в официальном издании, распространении и опубликовании нормативных технических документов и документов по стандартизации (за исключением военных национальных стандартов и стандартов организаций), а также информационных указателей стандартов и каталогов;</w:t>
      </w:r>
    </w:p>
    <w:bookmarkEnd w:id="122"/>
    <w:bookmarkStart w:name="z138" w:id="123"/>
    <w:p>
      <w:pPr>
        <w:spacing w:after="0"/>
        <w:ind w:left="0"/>
        <w:jc w:val="both"/>
      </w:pPr>
      <w:r>
        <w:rPr>
          <w:rFonts w:ascii="Times New Roman"/>
          <w:b w:val="false"/>
          <w:i w:val="false"/>
          <w:color w:val="000000"/>
          <w:sz w:val="28"/>
        </w:rPr>
        <w:t>
      11) создание, координацию деятельности и ликвидацию технических комитетов по стандартизации, актуализацию состава технических комитетов по стандартизации и объектов стандартизации, закрепленных за техническими комитетами по стандартизации;</w:t>
      </w:r>
    </w:p>
    <w:bookmarkEnd w:id="123"/>
    <w:bookmarkStart w:name="z139" w:id="124"/>
    <w:p>
      <w:pPr>
        <w:spacing w:after="0"/>
        <w:ind w:left="0"/>
        <w:jc w:val="both"/>
      </w:pPr>
      <w:r>
        <w:rPr>
          <w:rFonts w:ascii="Times New Roman"/>
          <w:b w:val="false"/>
          <w:i w:val="false"/>
          <w:color w:val="000000"/>
          <w:sz w:val="28"/>
        </w:rPr>
        <w:t>
      12) участие в организации подготовки и повышения квалификации в сфере стандартизации.</w:t>
      </w:r>
    </w:p>
    <w:bookmarkEnd w:id="124"/>
    <w:p>
      <w:pPr>
        <w:spacing w:after="0"/>
        <w:ind w:left="0"/>
        <w:jc w:val="both"/>
      </w:pPr>
      <w:r>
        <w:rPr>
          <w:rFonts w:ascii="Times New Roman"/>
          <w:b/>
          <w:i w:val="false"/>
          <w:color w:val="000000"/>
          <w:sz w:val="28"/>
        </w:rPr>
        <w:t>Статья 12. Технические комитеты по стандартизации</w:t>
      </w:r>
    </w:p>
    <w:bookmarkStart w:name="z141" w:id="125"/>
    <w:p>
      <w:pPr>
        <w:spacing w:after="0"/>
        <w:ind w:left="0"/>
        <w:jc w:val="both"/>
      </w:pPr>
      <w:r>
        <w:rPr>
          <w:rFonts w:ascii="Times New Roman"/>
          <w:b w:val="false"/>
          <w:i w:val="false"/>
          <w:color w:val="000000"/>
          <w:sz w:val="28"/>
        </w:rPr>
        <w:t>
      1. Технические комитеты по стандартизации создаются в отраслях экономики на основе принципа добровольного участия субъектов национальной системы стандартизации.</w:t>
      </w:r>
    </w:p>
    <w:bookmarkEnd w:id="125"/>
    <w:bookmarkStart w:name="z142" w:id="126"/>
    <w:p>
      <w:pPr>
        <w:spacing w:after="0"/>
        <w:ind w:left="0"/>
        <w:jc w:val="both"/>
      </w:pPr>
      <w:r>
        <w:rPr>
          <w:rFonts w:ascii="Times New Roman"/>
          <w:b w:val="false"/>
          <w:i w:val="false"/>
          <w:color w:val="000000"/>
          <w:sz w:val="28"/>
        </w:rPr>
        <w:t>
      2. Технические комитеты по стандартизации:</w:t>
      </w:r>
    </w:p>
    <w:bookmarkEnd w:id="126"/>
    <w:bookmarkStart w:name="z143" w:id="127"/>
    <w:p>
      <w:pPr>
        <w:spacing w:after="0"/>
        <w:ind w:left="0"/>
        <w:jc w:val="both"/>
      </w:pPr>
      <w:r>
        <w:rPr>
          <w:rFonts w:ascii="Times New Roman"/>
          <w:b w:val="false"/>
          <w:i w:val="false"/>
          <w:color w:val="000000"/>
          <w:sz w:val="28"/>
        </w:rPr>
        <w:t>
      1) принимают участие в разработке документов по стандартизации и разрабатывают их;</w:t>
      </w:r>
    </w:p>
    <w:bookmarkEnd w:id="127"/>
    <w:bookmarkStart w:name="z144" w:id="128"/>
    <w:p>
      <w:pPr>
        <w:spacing w:after="0"/>
        <w:ind w:left="0"/>
        <w:jc w:val="both"/>
      </w:pPr>
      <w:r>
        <w:rPr>
          <w:rFonts w:ascii="Times New Roman"/>
          <w:b w:val="false"/>
          <w:i w:val="false"/>
          <w:color w:val="000000"/>
          <w:sz w:val="28"/>
        </w:rPr>
        <w:t>
      2) организуют техническое обсуждение содержания проектов национальных стандартов в соответствии с закрепленной областью деятельности с членами технического комитета по стандартизации;</w:t>
      </w:r>
    </w:p>
    <w:bookmarkEnd w:id="128"/>
    <w:bookmarkStart w:name="z145" w:id="129"/>
    <w:p>
      <w:pPr>
        <w:spacing w:after="0"/>
        <w:ind w:left="0"/>
        <w:jc w:val="both"/>
      </w:pPr>
      <w:r>
        <w:rPr>
          <w:rFonts w:ascii="Times New Roman"/>
          <w:b w:val="false"/>
          <w:i w:val="false"/>
          <w:color w:val="000000"/>
          <w:sz w:val="28"/>
        </w:rPr>
        <w:t>
      3) вносят предложения по формированию национального плана стандартизации;</w:t>
      </w:r>
    </w:p>
    <w:bookmarkEnd w:id="129"/>
    <w:bookmarkStart w:name="z146" w:id="130"/>
    <w:p>
      <w:pPr>
        <w:spacing w:after="0"/>
        <w:ind w:left="0"/>
        <w:jc w:val="both"/>
      </w:pPr>
      <w:r>
        <w:rPr>
          <w:rFonts w:ascii="Times New Roman"/>
          <w:b w:val="false"/>
          <w:i w:val="false"/>
          <w:color w:val="000000"/>
          <w:sz w:val="28"/>
        </w:rPr>
        <w:t>
      4) направляют запросы в государственные органы, юридическим или физическим лицам по вопросам, входящим в их компетенцию, от имени базовой организации;</w:t>
      </w:r>
    </w:p>
    <w:bookmarkEnd w:id="130"/>
    <w:bookmarkStart w:name="z147" w:id="131"/>
    <w:p>
      <w:pPr>
        <w:spacing w:after="0"/>
        <w:ind w:left="0"/>
        <w:jc w:val="both"/>
      </w:pPr>
      <w:r>
        <w:rPr>
          <w:rFonts w:ascii="Times New Roman"/>
          <w:b w:val="false"/>
          <w:i w:val="false"/>
          <w:color w:val="000000"/>
          <w:sz w:val="28"/>
        </w:rPr>
        <w:t>
      5) участвуют в научных исследованиях в сфере стандартизации;</w:t>
      </w:r>
    </w:p>
    <w:bookmarkEnd w:id="131"/>
    <w:bookmarkStart w:name="z148" w:id="132"/>
    <w:p>
      <w:pPr>
        <w:spacing w:after="0"/>
        <w:ind w:left="0"/>
        <w:jc w:val="both"/>
      </w:pPr>
      <w:r>
        <w:rPr>
          <w:rFonts w:ascii="Times New Roman"/>
          <w:b w:val="false"/>
          <w:i w:val="false"/>
          <w:color w:val="000000"/>
          <w:sz w:val="28"/>
        </w:rPr>
        <w:t>
      6) участвуют в работе технических комитетов по стандартизации международных и региональных организаций по стандартизации;</w:t>
      </w:r>
    </w:p>
    <w:bookmarkEnd w:id="132"/>
    <w:bookmarkStart w:name="z149" w:id="133"/>
    <w:p>
      <w:pPr>
        <w:spacing w:after="0"/>
        <w:ind w:left="0"/>
        <w:jc w:val="both"/>
      </w:pPr>
      <w:r>
        <w:rPr>
          <w:rFonts w:ascii="Times New Roman"/>
          <w:b w:val="false"/>
          <w:i w:val="false"/>
          <w:color w:val="000000"/>
          <w:sz w:val="28"/>
        </w:rPr>
        <w:t>
      7) осуществляют иные полномочия, предусмотренные законодательством Республики Казахстан в сфере стандартизации.</w:t>
      </w:r>
    </w:p>
    <w:bookmarkEnd w:id="133"/>
    <w:bookmarkStart w:name="z150" w:id="134"/>
    <w:p>
      <w:pPr>
        <w:spacing w:after="0"/>
        <w:ind w:left="0"/>
        <w:jc w:val="both"/>
      </w:pPr>
      <w:r>
        <w:rPr>
          <w:rFonts w:ascii="Times New Roman"/>
          <w:b w:val="false"/>
          <w:i w:val="false"/>
          <w:color w:val="000000"/>
          <w:sz w:val="28"/>
        </w:rPr>
        <w:t>
      3. В состав технического комитета по стандартизации входят представители заинтересованных субъектов национальной системы стандартизации соответствующей отрасли (сферы).</w:t>
      </w:r>
    </w:p>
    <w:bookmarkEnd w:id="134"/>
    <w:bookmarkStart w:name="z151" w:id="135"/>
    <w:p>
      <w:pPr>
        <w:spacing w:after="0"/>
        <w:ind w:left="0"/>
        <w:jc w:val="both"/>
      </w:pPr>
      <w:r>
        <w:rPr>
          <w:rFonts w:ascii="Times New Roman"/>
          <w:b w:val="false"/>
          <w:i w:val="false"/>
          <w:color w:val="000000"/>
          <w:sz w:val="28"/>
        </w:rPr>
        <w:t>
      4. Заявителями на создание технического комитета по стандартизации могут быть заинтересованные субъекты национальной системы стандартизации соответствующей отрасли (сферы).</w:t>
      </w:r>
    </w:p>
    <w:bookmarkEnd w:id="135"/>
    <w:bookmarkStart w:name="z152" w:id="136"/>
    <w:p>
      <w:pPr>
        <w:spacing w:after="0"/>
        <w:ind w:left="0"/>
        <w:jc w:val="both"/>
      </w:pPr>
      <w:r>
        <w:rPr>
          <w:rFonts w:ascii="Times New Roman"/>
          <w:b w:val="false"/>
          <w:i w:val="false"/>
          <w:color w:val="000000"/>
          <w:sz w:val="28"/>
        </w:rPr>
        <w:t>
      5. Информационно-аналитическое и организационное обеспечение деятельности технического комитета по стандартизации осуществляется его базовой организацией.</w:t>
      </w:r>
    </w:p>
    <w:bookmarkEnd w:id="136"/>
    <w:p>
      <w:pPr>
        <w:spacing w:after="0"/>
        <w:ind w:left="0"/>
        <w:jc w:val="both"/>
      </w:pPr>
      <w:r>
        <w:rPr>
          <w:rFonts w:ascii="Times New Roman"/>
          <w:b/>
          <w:i w:val="false"/>
          <w:color w:val="000000"/>
          <w:sz w:val="28"/>
        </w:rPr>
        <w:t>Статья 13. Технические эксперты по стандартизации</w:t>
      </w:r>
    </w:p>
    <w:bookmarkStart w:name="z154" w:id="137"/>
    <w:p>
      <w:pPr>
        <w:spacing w:after="0"/>
        <w:ind w:left="0"/>
        <w:jc w:val="both"/>
      </w:pPr>
      <w:r>
        <w:rPr>
          <w:rFonts w:ascii="Times New Roman"/>
          <w:b w:val="false"/>
          <w:i w:val="false"/>
          <w:color w:val="000000"/>
          <w:sz w:val="28"/>
        </w:rPr>
        <w:t>
      1. Технические эксперты по стандартизации участвуют в деятельности в сфере стандартизации и могут представлять интересы организации.</w:t>
      </w:r>
    </w:p>
    <w:bookmarkEnd w:id="137"/>
    <w:bookmarkStart w:name="z155" w:id="138"/>
    <w:p>
      <w:pPr>
        <w:spacing w:after="0"/>
        <w:ind w:left="0"/>
        <w:jc w:val="both"/>
      </w:pPr>
      <w:r>
        <w:rPr>
          <w:rFonts w:ascii="Times New Roman"/>
          <w:b w:val="false"/>
          <w:i w:val="false"/>
          <w:color w:val="000000"/>
          <w:sz w:val="28"/>
        </w:rPr>
        <w:t>
      2. К компетенции технических экспертов по стандартизации относятся:</w:t>
      </w:r>
    </w:p>
    <w:bookmarkEnd w:id="138"/>
    <w:bookmarkStart w:name="z156" w:id="139"/>
    <w:p>
      <w:pPr>
        <w:spacing w:after="0"/>
        <w:ind w:left="0"/>
        <w:jc w:val="both"/>
      </w:pPr>
      <w:r>
        <w:rPr>
          <w:rFonts w:ascii="Times New Roman"/>
          <w:b w:val="false"/>
          <w:i w:val="false"/>
          <w:color w:val="000000"/>
          <w:sz w:val="28"/>
        </w:rPr>
        <w:t>
      1) участие в реализации государственной политики в сфере стандартизации;</w:t>
      </w:r>
    </w:p>
    <w:bookmarkEnd w:id="139"/>
    <w:bookmarkStart w:name="z157" w:id="140"/>
    <w:p>
      <w:pPr>
        <w:spacing w:after="0"/>
        <w:ind w:left="0"/>
        <w:jc w:val="both"/>
      </w:pPr>
      <w:r>
        <w:rPr>
          <w:rFonts w:ascii="Times New Roman"/>
          <w:b w:val="false"/>
          <w:i w:val="false"/>
          <w:color w:val="000000"/>
          <w:sz w:val="28"/>
        </w:rPr>
        <w:t>
      2) участие в разработке и экспертизе нормативных правовых актов в области технического регулирования и сфере стандартизации, документов по стандартизации;</w:t>
      </w:r>
    </w:p>
    <w:bookmarkEnd w:id="140"/>
    <w:bookmarkStart w:name="z158" w:id="141"/>
    <w:p>
      <w:pPr>
        <w:spacing w:after="0"/>
        <w:ind w:left="0"/>
        <w:jc w:val="both"/>
      </w:pPr>
      <w:r>
        <w:rPr>
          <w:rFonts w:ascii="Times New Roman"/>
          <w:b w:val="false"/>
          <w:i w:val="false"/>
          <w:color w:val="000000"/>
          <w:sz w:val="28"/>
        </w:rPr>
        <w:t>
      3) участие в работе технических комитетов по стандартизации;</w:t>
      </w:r>
    </w:p>
    <w:bookmarkEnd w:id="141"/>
    <w:bookmarkStart w:name="z159" w:id="142"/>
    <w:p>
      <w:pPr>
        <w:spacing w:after="0"/>
        <w:ind w:left="0"/>
        <w:jc w:val="both"/>
      </w:pPr>
      <w:r>
        <w:rPr>
          <w:rFonts w:ascii="Times New Roman"/>
          <w:b w:val="false"/>
          <w:i w:val="false"/>
          <w:color w:val="000000"/>
          <w:sz w:val="28"/>
        </w:rPr>
        <w:t>
      4) участие в научных исследованиях в сфере стандартизации;</w:t>
      </w:r>
    </w:p>
    <w:bookmarkEnd w:id="142"/>
    <w:bookmarkStart w:name="z160" w:id="143"/>
    <w:p>
      <w:pPr>
        <w:spacing w:after="0"/>
        <w:ind w:left="0"/>
        <w:jc w:val="both"/>
      </w:pPr>
      <w:r>
        <w:rPr>
          <w:rFonts w:ascii="Times New Roman"/>
          <w:b w:val="false"/>
          <w:i w:val="false"/>
          <w:color w:val="000000"/>
          <w:sz w:val="28"/>
        </w:rPr>
        <w:t>
      5) участие в формировании национального плана стандартизации;</w:t>
      </w:r>
    </w:p>
    <w:bookmarkEnd w:id="143"/>
    <w:bookmarkStart w:name="z161" w:id="144"/>
    <w:p>
      <w:pPr>
        <w:spacing w:after="0"/>
        <w:ind w:left="0"/>
        <w:jc w:val="both"/>
      </w:pPr>
      <w:r>
        <w:rPr>
          <w:rFonts w:ascii="Times New Roman"/>
          <w:b w:val="false"/>
          <w:i w:val="false"/>
          <w:color w:val="000000"/>
          <w:sz w:val="28"/>
        </w:rPr>
        <w:t>
      6) выполнение иных функций, установленных законодательством Республики Казахстан в сфере стандартизации.</w:t>
      </w:r>
    </w:p>
    <w:bookmarkEnd w:id="144"/>
    <w:bookmarkStart w:name="z162" w:id="145"/>
    <w:p>
      <w:pPr>
        <w:spacing w:after="0"/>
        <w:ind w:left="0"/>
        <w:jc w:val="both"/>
      </w:pPr>
      <w:r>
        <w:rPr>
          <w:rFonts w:ascii="Times New Roman"/>
          <w:b w:val="false"/>
          <w:i w:val="false"/>
          <w:color w:val="000000"/>
          <w:sz w:val="28"/>
        </w:rPr>
        <w:t>
      3. Организации определяют технических экспертов по стандартизации на основе одной из следующих характеристик:</w:t>
      </w:r>
    </w:p>
    <w:bookmarkEnd w:id="145"/>
    <w:bookmarkStart w:name="z163" w:id="146"/>
    <w:p>
      <w:pPr>
        <w:spacing w:after="0"/>
        <w:ind w:left="0"/>
        <w:jc w:val="both"/>
      </w:pPr>
      <w:r>
        <w:rPr>
          <w:rFonts w:ascii="Times New Roman"/>
          <w:b w:val="false"/>
          <w:i w:val="false"/>
          <w:color w:val="000000"/>
          <w:sz w:val="28"/>
        </w:rPr>
        <w:t xml:space="preserve">
      1) наличие профессионального технического образования и обладание знаниями в отношении объекта стандартизации; </w:t>
      </w:r>
    </w:p>
    <w:bookmarkEnd w:id="146"/>
    <w:bookmarkStart w:name="z164" w:id="147"/>
    <w:p>
      <w:pPr>
        <w:spacing w:after="0"/>
        <w:ind w:left="0"/>
        <w:jc w:val="both"/>
      </w:pPr>
      <w:r>
        <w:rPr>
          <w:rFonts w:ascii="Times New Roman"/>
          <w:b w:val="false"/>
          <w:i w:val="false"/>
          <w:color w:val="000000"/>
          <w:sz w:val="28"/>
        </w:rPr>
        <w:t xml:space="preserve">
      2) наличие опыта работы в сфере стандартизации. </w:t>
      </w:r>
    </w:p>
    <w:bookmarkEnd w:id="147"/>
    <w:p>
      <w:pPr>
        <w:spacing w:after="0"/>
        <w:ind w:left="0"/>
        <w:jc w:val="both"/>
      </w:pPr>
      <w:r>
        <w:rPr>
          <w:rFonts w:ascii="Times New Roman"/>
          <w:b/>
          <w:i w:val="false"/>
          <w:color w:val="000000"/>
          <w:sz w:val="28"/>
        </w:rPr>
        <w:t>Статья 14. Единый государственный фонд нормативных технических документов</w:t>
      </w:r>
    </w:p>
    <w:bookmarkStart w:name="z166" w:id="148"/>
    <w:p>
      <w:pPr>
        <w:spacing w:after="0"/>
        <w:ind w:left="0"/>
        <w:jc w:val="both"/>
      </w:pPr>
      <w:r>
        <w:rPr>
          <w:rFonts w:ascii="Times New Roman"/>
          <w:b w:val="false"/>
          <w:i w:val="false"/>
          <w:color w:val="000000"/>
          <w:sz w:val="28"/>
        </w:rPr>
        <w:t>
      1. Единый государственный фонд нормативных технических документов функционирует в соответствии с законодательством Республики Казахстан в сфере стандартизации.</w:t>
      </w:r>
    </w:p>
    <w:bookmarkEnd w:id="148"/>
    <w:bookmarkStart w:name="z167" w:id="149"/>
    <w:p>
      <w:pPr>
        <w:spacing w:after="0"/>
        <w:ind w:left="0"/>
        <w:jc w:val="both"/>
      </w:pPr>
      <w:r>
        <w:rPr>
          <w:rFonts w:ascii="Times New Roman"/>
          <w:b w:val="false"/>
          <w:i w:val="false"/>
          <w:color w:val="000000"/>
          <w:sz w:val="28"/>
        </w:rPr>
        <w:t xml:space="preserve">
      2. Государственные органы, их подведомственные организации представляют один экземпляр утвержденного ими нормативного технического документа, а также сведения о принятии, внесении изменений, об отмене каждого нормативного технического документа в национальный орган по стандартизации для формирования единой информационной системы. </w:t>
      </w:r>
    </w:p>
    <w:bookmarkEnd w:id="149"/>
    <w:bookmarkStart w:name="z168" w:id="150"/>
    <w:p>
      <w:pPr>
        <w:spacing w:after="0"/>
        <w:ind w:left="0"/>
        <w:jc w:val="both"/>
      </w:pPr>
      <w:r>
        <w:rPr>
          <w:rFonts w:ascii="Times New Roman"/>
          <w:b w:val="false"/>
          <w:i w:val="false"/>
          <w:color w:val="000000"/>
          <w:sz w:val="28"/>
        </w:rPr>
        <w:t>
      3. Формирование, ведение и сопровождение единого государственного фонда нормативных технических документов включают в себя:</w:t>
      </w:r>
    </w:p>
    <w:bookmarkEnd w:id="150"/>
    <w:bookmarkStart w:name="z169" w:id="151"/>
    <w:p>
      <w:pPr>
        <w:spacing w:after="0"/>
        <w:ind w:left="0"/>
        <w:jc w:val="both"/>
      </w:pPr>
      <w:r>
        <w:rPr>
          <w:rFonts w:ascii="Times New Roman"/>
          <w:b w:val="false"/>
          <w:i w:val="false"/>
          <w:color w:val="000000"/>
          <w:sz w:val="28"/>
        </w:rPr>
        <w:t>
      1) комплектование и хранение нормативных технических документов;</w:t>
      </w:r>
    </w:p>
    <w:bookmarkEnd w:id="151"/>
    <w:bookmarkStart w:name="z170" w:id="152"/>
    <w:p>
      <w:pPr>
        <w:spacing w:after="0"/>
        <w:ind w:left="0"/>
        <w:jc w:val="both"/>
      </w:pPr>
      <w:r>
        <w:rPr>
          <w:rFonts w:ascii="Times New Roman"/>
          <w:b w:val="false"/>
          <w:i w:val="false"/>
          <w:color w:val="000000"/>
          <w:sz w:val="28"/>
        </w:rPr>
        <w:t>
      2) комплектование, хранение и актуализацию документов по стандартизации (за исключением военных национальных стандартов и стандартов организаций);</w:t>
      </w:r>
    </w:p>
    <w:bookmarkEnd w:id="152"/>
    <w:bookmarkStart w:name="z171" w:id="153"/>
    <w:p>
      <w:pPr>
        <w:spacing w:after="0"/>
        <w:ind w:left="0"/>
        <w:jc w:val="both"/>
      </w:pPr>
      <w:r>
        <w:rPr>
          <w:rFonts w:ascii="Times New Roman"/>
          <w:b w:val="false"/>
          <w:i w:val="false"/>
          <w:color w:val="000000"/>
          <w:sz w:val="28"/>
        </w:rPr>
        <w:t>
      3) представление копий нормативных технических документов, а также сведений о них, содержащихся в едином государственном фонде нормативных технических документов;</w:t>
      </w:r>
    </w:p>
    <w:bookmarkEnd w:id="153"/>
    <w:bookmarkStart w:name="z172" w:id="154"/>
    <w:p>
      <w:pPr>
        <w:spacing w:after="0"/>
        <w:ind w:left="0"/>
        <w:jc w:val="both"/>
      </w:pPr>
      <w:r>
        <w:rPr>
          <w:rFonts w:ascii="Times New Roman"/>
          <w:b w:val="false"/>
          <w:i w:val="false"/>
          <w:color w:val="000000"/>
          <w:sz w:val="28"/>
        </w:rPr>
        <w:t>
      4) сопровождение и расширение информационных систем единого государственного фонда нормативных технических документов, системы каталогизации документов по стандартизации.</w:t>
      </w:r>
    </w:p>
    <w:bookmarkEnd w:id="154"/>
    <w:bookmarkStart w:name="z173" w:id="155"/>
    <w:p>
      <w:pPr>
        <w:spacing w:after="0"/>
        <w:ind w:left="0"/>
        <w:jc w:val="both"/>
      </w:pPr>
      <w:r>
        <w:rPr>
          <w:rFonts w:ascii="Times New Roman"/>
          <w:b w:val="false"/>
          <w:i w:val="false"/>
          <w:color w:val="000000"/>
          <w:sz w:val="28"/>
        </w:rPr>
        <w:t>
      4. Распространение официальных изданий документов по стандартизации (за исключением военных национальных стандартов и стандартов организаций) осуществляется через единый государственный фонд нормативных технических документов.</w:t>
      </w:r>
    </w:p>
    <w:bookmarkEnd w:id="155"/>
    <w:bookmarkStart w:name="z174" w:id="156"/>
    <w:p>
      <w:pPr>
        <w:spacing w:after="0"/>
        <w:ind w:left="0"/>
        <w:jc w:val="both"/>
      </w:pPr>
      <w:r>
        <w:rPr>
          <w:rFonts w:ascii="Times New Roman"/>
          <w:b w:val="false"/>
          <w:i w:val="false"/>
          <w:color w:val="000000"/>
          <w:sz w:val="28"/>
        </w:rPr>
        <w:t>
      На безвозмездной основе распространяются официальные издания национальных стандартов, за исключением военных национальных стандартов, межгосударственных стандартов, принятых на территории Республики Казахстан в качестве национальных стандартов, и национальных стандартов, принятых на основе международных, региональных стандартов и стандартов иностранных государств.</w:t>
      </w:r>
    </w:p>
    <w:bookmarkEnd w:id="156"/>
    <w:bookmarkStart w:name="z175" w:id="157"/>
    <w:p>
      <w:pPr>
        <w:spacing w:after="0"/>
        <w:ind w:left="0"/>
        <w:jc w:val="both"/>
      </w:pPr>
      <w:r>
        <w:rPr>
          <w:rFonts w:ascii="Times New Roman"/>
          <w:b w:val="false"/>
          <w:i w:val="false"/>
          <w:color w:val="000000"/>
          <w:sz w:val="28"/>
        </w:rPr>
        <w:t>
      5. Распространение документов по стандартизации и их копий осуществляется при условии соблюдения авторских прав.</w:t>
      </w:r>
    </w:p>
    <w:bookmarkEnd w:id="1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xml:space="preserve">      В статью 15 предусмотрено изменение Законом РК от 18.03.2019 </w:t>
      </w:r>
      <w:r>
        <w:rPr>
          <w:rFonts w:ascii="Times New Roman"/>
          <w:b w:val="false"/>
          <w:i w:val="false"/>
          <w:color w:val="ff0000"/>
          <w:sz w:val="28"/>
        </w:rPr>
        <w:t>№ 237-VI</w:t>
      </w:r>
      <w:r>
        <w:rPr>
          <w:rFonts w:ascii="Times New Roman"/>
          <w:b w:val="false"/>
          <w:i w:val="false"/>
          <w:color w:val="ff0000"/>
          <w:sz w:val="28"/>
        </w:rPr>
        <w:t xml:space="preserve"> (вводится в действие с 01.01.2020).</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15. Права физических и юридических лиц в сфере стандартизации</w:t>
      </w:r>
    </w:p>
    <w:bookmarkStart w:name="z177" w:id="158"/>
    <w:p>
      <w:pPr>
        <w:spacing w:after="0"/>
        <w:ind w:left="0"/>
        <w:jc w:val="both"/>
      </w:pPr>
      <w:r>
        <w:rPr>
          <w:rFonts w:ascii="Times New Roman"/>
          <w:b w:val="false"/>
          <w:i w:val="false"/>
          <w:color w:val="000000"/>
          <w:sz w:val="28"/>
        </w:rPr>
        <w:t>
      Физические и юридические лица имеют право с учетом своих хозяйственных и профессиональных потребностей организовать и осуществлять деятельность в сфере стандартизации в соответствующих отраслях (сферах), в частности:</w:t>
      </w:r>
    </w:p>
    <w:bookmarkEnd w:id="158"/>
    <w:bookmarkStart w:name="z178" w:id="159"/>
    <w:p>
      <w:pPr>
        <w:spacing w:after="0"/>
        <w:ind w:left="0"/>
        <w:jc w:val="both"/>
      </w:pPr>
      <w:r>
        <w:rPr>
          <w:rFonts w:ascii="Times New Roman"/>
          <w:b w:val="false"/>
          <w:i w:val="false"/>
          <w:color w:val="000000"/>
          <w:sz w:val="28"/>
        </w:rPr>
        <w:t>
      1) участвовать в разработке нормативных правовых актов Республики Казахстан в сфере стандартизации;</w:t>
      </w:r>
    </w:p>
    <w:bookmarkEnd w:id="159"/>
    <w:bookmarkStart w:name="z179" w:id="160"/>
    <w:p>
      <w:pPr>
        <w:spacing w:after="0"/>
        <w:ind w:left="0"/>
        <w:jc w:val="both"/>
      </w:pPr>
      <w:r>
        <w:rPr>
          <w:rFonts w:ascii="Times New Roman"/>
          <w:b w:val="false"/>
          <w:i w:val="false"/>
          <w:color w:val="000000"/>
          <w:sz w:val="28"/>
        </w:rPr>
        <w:t>
      2) участвовать в разработке, мониторинге, пересмотре, отмене и актуализации документов по стандартизации;</w:t>
      </w:r>
    </w:p>
    <w:bookmarkEnd w:id="160"/>
    <w:bookmarkStart w:name="z180" w:id="161"/>
    <w:p>
      <w:pPr>
        <w:spacing w:after="0"/>
        <w:ind w:left="0"/>
        <w:jc w:val="both"/>
      </w:pPr>
      <w:r>
        <w:rPr>
          <w:rFonts w:ascii="Times New Roman"/>
          <w:b w:val="false"/>
          <w:i w:val="false"/>
          <w:color w:val="000000"/>
          <w:sz w:val="28"/>
        </w:rPr>
        <w:t>
      3) направлять запросы в уполномоченный орган, национальный орган по стандартизации, технические комитеты по стандартизации по вопросам, касающимся сферы стандартизации;</w:t>
      </w:r>
    </w:p>
    <w:bookmarkEnd w:id="161"/>
    <w:bookmarkStart w:name="z181" w:id="162"/>
    <w:p>
      <w:pPr>
        <w:spacing w:after="0"/>
        <w:ind w:left="0"/>
        <w:jc w:val="both"/>
      </w:pPr>
      <w:r>
        <w:rPr>
          <w:rFonts w:ascii="Times New Roman"/>
          <w:b w:val="false"/>
          <w:i w:val="false"/>
          <w:color w:val="000000"/>
          <w:sz w:val="28"/>
        </w:rPr>
        <w:t>
      4) участвовать в деятельности технических комитетов по стандартизации;</w:t>
      </w:r>
    </w:p>
    <w:bookmarkEnd w:id="162"/>
    <w:bookmarkStart w:name="z182" w:id="163"/>
    <w:p>
      <w:pPr>
        <w:spacing w:after="0"/>
        <w:ind w:left="0"/>
        <w:jc w:val="both"/>
      </w:pPr>
      <w:r>
        <w:rPr>
          <w:rFonts w:ascii="Times New Roman"/>
          <w:b w:val="false"/>
          <w:i w:val="false"/>
          <w:color w:val="000000"/>
          <w:sz w:val="28"/>
        </w:rPr>
        <w:t>
      5) разрабатывать и внедрять документы по стандартизации (за исключением военных национальных стандартов);</w:t>
      </w:r>
    </w:p>
    <w:bookmarkEnd w:id="163"/>
    <w:bookmarkStart w:name="z183" w:id="164"/>
    <w:p>
      <w:pPr>
        <w:spacing w:after="0"/>
        <w:ind w:left="0"/>
        <w:jc w:val="both"/>
      </w:pPr>
      <w:r>
        <w:rPr>
          <w:rFonts w:ascii="Times New Roman"/>
          <w:b w:val="false"/>
          <w:i w:val="false"/>
          <w:color w:val="000000"/>
          <w:sz w:val="28"/>
        </w:rPr>
        <w:t>
      6) создавать соответствующие подразделения и службы по стандартизации;</w:t>
      </w:r>
    </w:p>
    <w:bookmarkEnd w:id="164"/>
    <w:bookmarkStart w:name="z184" w:id="165"/>
    <w:p>
      <w:pPr>
        <w:spacing w:after="0"/>
        <w:ind w:left="0"/>
        <w:jc w:val="both"/>
      </w:pPr>
      <w:r>
        <w:rPr>
          <w:rFonts w:ascii="Times New Roman"/>
          <w:b w:val="false"/>
          <w:i w:val="false"/>
          <w:color w:val="000000"/>
          <w:sz w:val="28"/>
        </w:rPr>
        <w:t>
      7) участвовать в научных исследованиях в сфере стандартизации;</w:t>
      </w:r>
    </w:p>
    <w:bookmarkEnd w:id="165"/>
    <w:bookmarkStart w:name="z185" w:id="166"/>
    <w:p>
      <w:pPr>
        <w:spacing w:after="0"/>
        <w:ind w:left="0"/>
        <w:jc w:val="both"/>
      </w:pPr>
      <w:r>
        <w:rPr>
          <w:rFonts w:ascii="Times New Roman"/>
          <w:b w:val="false"/>
          <w:i w:val="false"/>
          <w:color w:val="000000"/>
          <w:sz w:val="28"/>
        </w:rPr>
        <w:t>
      8) осуществлять иные полномочия, предусмотренные законодательством Республики Казахстан в сфере стандартизации.</w:t>
      </w:r>
    </w:p>
    <w:bookmarkEnd w:id="166"/>
    <w:bookmarkStart w:name="z186" w:id="167"/>
    <w:p>
      <w:pPr>
        <w:spacing w:after="0"/>
        <w:ind w:left="0"/>
        <w:jc w:val="left"/>
      </w:pPr>
      <w:r>
        <w:rPr>
          <w:rFonts w:ascii="Times New Roman"/>
          <w:b/>
          <w:i w:val="false"/>
          <w:color w:val="000000"/>
        </w:rPr>
        <w:t xml:space="preserve"> Глава 3. ДОКУМЕНТЫ ПО СТАНДАРТИЗАЦИИ</w:t>
      </w:r>
    </w:p>
    <w:bookmarkEnd w:id="167"/>
    <w:p>
      <w:pPr>
        <w:spacing w:after="0"/>
        <w:ind w:left="0"/>
        <w:jc w:val="both"/>
      </w:pPr>
      <w:r>
        <w:rPr>
          <w:rFonts w:ascii="Times New Roman"/>
          <w:b/>
          <w:i w:val="false"/>
          <w:color w:val="000000"/>
          <w:sz w:val="28"/>
        </w:rPr>
        <w:t>Статья 16. Виды документов по стандартизации</w:t>
      </w:r>
    </w:p>
    <w:bookmarkStart w:name="z188" w:id="168"/>
    <w:p>
      <w:pPr>
        <w:spacing w:after="0"/>
        <w:ind w:left="0"/>
        <w:jc w:val="both"/>
      </w:pPr>
      <w:r>
        <w:rPr>
          <w:rFonts w:ascii="Times New Roman"/>
          <w:b w:val="false"/>
          <w:i w:val="false"/>
          <w:color w:val="000000"/>
          <w:sz w:val="28"/>
        </w:rPr>
        <w:t>
      1. К документам по стандартизации относятся:</w:t>
      </w:r>
    </w:p>
    <w:bookmarkEnd w:id="168"/>
    <w:bookmarkStart w:name="z189" w:id="169"/>
    <w:p>
      <w:pPr>
        <w:spacing w:after="0"/>
        <w:ind w:left="0"/>
        <w:jc w:val="both"/>
      </w:pPr>
      <w:r>
        <w:rPr>
          <w:rFonts w:ascii="Times New Roman"/>
          <w:b w:val="false"/>
          <w:i w:val="false"/>
          <w:color w:val="000000"/>
          <w:sz w:val="28"/>
        </w:rPr>
        <w:t>
      1) международные стандарты, классификаторы технико-экономической информации международных организаций по стандартизации;</w:t>
      </w:r>
    </w:p>
    <w:bookmarkEnd w:id="169"/>
    <w:bookmarkStart w:name="z190" w:id="170"/>
    <w:p>
      <w:pPr>
        <w:spacing w:after="0"/>
        <w:ind w:left="0"/>
        <w:jc w:val="both"/>
      </w:pPr>
      <w:r>
        <w:rPr>
          <w:rFonts w:ascii="Times New Roman"/>
          <w:b w:val="false"/>
          <w:i w:val="false"/>
          <w:color w:val="000000"/>
          <w:sz w:val="28"/>
        </w:rPr>
        <w:t xml:space="preserve">
      2) региональные стандарты, классификаторы технико-экономической информации, правила и рекомендации по стандартизации региональных организаций по стандартизации; </w:t>
      </w:r>
    </w:p>
    <w:bookmarkEnd w:id="170"/>
    <w:bookmarkStart w:name="z191" w:id="171"/>
    <w:p>
      <w:pPr>
        <w:spacing w:after="0"/>
        <w:ind w:left="0"/>
        <w:jc w:val="both"/>
      </w:pPr>
      <w:r>
        <w:rPr>
          <w:rFonts w:ascii="Times New Roman"/>
          <w:b w:val="false"/>
          <w:i w:val="false"/>
          <w:color w:val="000000"/>
          <w:sz w:val="28"/>
        </w:rPr>
        <w:t>
      3) национальные стандарты и национальные классификаторы технико-экономической информации;</w:t>
      </w:r>
    </w:p>
    <w:bookmarkEnd w:id="171"/>
    <w:bookmarkStart w:name="z192" w:id="172"/>
    <w:p>
      <w:pPr>
        <w:spacing w:after="0"/>
        <w:ind w:left="0"/>
        <w:jc w:val="both"/>
      </w:pPr>
      <w:r>
        <w:rPr>
          <w:rFonts w:ascii="Times New Roman"/>
          <w:b w:val="false"/>
          <w:i w:val="false"/>
          <w:color w:val="000000"/>
          <w:sz w:val="28"/>
        </w:rPr>
        <w:t>
      4) рекомендации по стандартизации;</w:t>
      </w:r>
    </w:p>
    <w:bookmarkEnd w:id="172"/>
    <w:bookmarkStart w:name="z193" w:id="173"/>
    <w:p>
      <w:pPr>
        <w:spacing w:after="0"/>
        <w:ind w:left="0"/>
        <w:jc w:val="both"/>
      </w:pPr>
      <w:r>
        <w:rPr>
          <w:rFonts w:ascii="Times New Roman"/>
          <w:b w:val="false"/>
          <w:i w:val="false"/>
          <w:color w:val="000000"/>
          <w:sz w:val="28"/>
        </w:rPr>
        <w:t>
      5) стандарты, классификаторы технико-экономической информации, правила, нормы и рекомендации по стандартизации иностранных государств;</w:t>
      </w:r>
    </w:p>
    <w:bookmarkEnd w:id="173"/>
    <w:bookmarkStart w:name="z194" w:id="174"/>
    <w:p>
      <w:pPr>
        <w:spacing w:after="0"/>
        <w:ind w:left="0"/>
        <w:jc w:val="both"/>
      </w:pPr>
      <w:r>
        <w:rPr>
          <w:rFonts w:ascii="Times New Roman"/>
          <w:b w:val="false"/>
          <w:i w:val="false"/>
          <w:color w:val="000000"/>
          <w:sz w:val="28"/>
        </w:rPr>
        <w:t>
      6) стандарты организаций.</w:t>
      </w:r>
    </w:p>
    <w:bookmarkEnd w:id="174"/>
    <w:bookmarkStart w:name="z195" w:id="175"/>
    <w:p>
      <w:pPr>
        <w:spacing w:after="0"/>
        <w:ind w:left="0"/>
        <w:jc w:val="both"/>
      </w:pPr>
      <w:r>
        <w:rPr>
          <w:rFonts w:ascii="Times New Roman"/>
          <w:b w:val="false"/>
          <w:i w:val="false"/>
          <w:color w:val="000000"/>
          <w:sz w:val="28"/>
        </w:rPr>
        <w:t>
      2. Документы по стандартизации, по которым объекты стандартизации выпускаются в обращение на территории Республики Казахстан, не должны противоречить законодательству Республики Казахстан в сфере стандартизации.</w:t>
      </w:r>
    </w:p>
    <w:bookmarkEnd w:id="175"/>
    <w:p>
      <w:pPr>
        <w:spacing w:after="0"/>
        <w:ind w:left="0"/>
        <w:jc w:val="both"/>
      </w:pPr>
      <w:r>
        <w:rPr>
          <w:rFonts w:ascii="Times New Roman"/>
          <w:b/>
          <w:i w:val="false"/>
          <w:color w:val="000000"/>
          <w:sz w:val="28"/>
        </w:rPr>
        <w:t>Статья 17. Национальные стандарты</w:t>
      </w:r>
    </w:p>
    <w:bookmarkStart w:name="z197" w:id="176"/>
    <w:p>
      <w:pPr>
        <w:spacing w:after="0"/>
        <w:ind w:left="0"/>
        <w:jc w:val="both"/>
      </w:pPr>
      <w:r>
        <w:rPr>
          <w:rFonts w:ascii="Times New Roman"/>
          <w:b w:val="false"/>
          <w:i w:val="false"/>
          <w:color w:val="000000"/>
          <w:sz w:val="28"/>
        </w:rPr>
        <w:t>
      1. Национальные стандарты разрабатываются для целей стандартизации, предусмотренных настоящим Законом.</w:t>
      </w:r>
    </w:p>
    <w:bookmarkEnd w:id="176"/>
    <w:bookmarkStart w:name="z198" w:id="177"/>
    <w:p>
      <w:pPr>
        <w:spacing w:after="0"/>
        <w:ind w:left="0"/>
        <w:jc w:val="both"/>
      </w:pPr>
      <w:r>
        <w:rPr>
          <w:rFonts w:ascii="Times New Roman"/>
          <w:b w:val="false"/>
          <w:i w:val="false"/>
          <w:color w:val="000000"/>
          <w:sz w:val="28"/>
        </w:rPr>
        <w:t xml:space="preserve">
      2. Национальные стандарты подразделяются на: </w:t>
      </w:r>
    </w:p>
    <w:bookmarkEnd w:id="177"/>
    <w:bookmarkStart w:name="z199" w:id="178"/>
    <w:p>
      <w:pPr>
        <w:spacing w:after="0"/>
        <w:ind w:left="0"/>
        <w:jc w:val="both"/>
      </w:pPr>
      <w:r>
        <w:rPr>
          <w:rFonts w:ascii="Times New Roman"/>
          <w:b w:val="false"/>
          <w:i w:val="false"/>
          <w:color w:val="000000"/>
          <w:sz w:val="28"/>
        </w:rPr>
        <w:t xml:space="preserve">
      1) основополагающие национальные стандарты; </w:t>
      </w:r>
    </w:p>
    <w:bookmarkEnd w:id="178"/>
    <w:bookmarkStart w:name="z200" w:id="179"/>
    <w:p>
      <w:pPr>
        <w:spacing w:after="0"/>
        <w:ind w:left="0"/>
        <w:jc w:val="both"/>
      </w:pPr>
      <w:r>
        <w:rPr>
          <w:rFonts w:ascii="Times New Roman"/>
          <w:b w:val="false"/>
          <w:i w:val="false"/>
          <w:color w:val="000000"/>
          <w:sz w:val="28"/>
        </w:rPr>
        <w:t xml:space="preserve">
      2) национальные стандарты на продукцию, процессы и услуги, методы контроля продукции, процессов и услуг; </w:t>
      </w:r>
    </w:p>
    <w:bookmarkEnd w:id="179"/>
    <w:bookmarkStart w:name="z201" w:id="180"/>
    <w:p>
      <w:pPr>
        <w:spacing w:after="0"/>
        <w:ind w:left="0"/>
        <w:jc w:val="both"/>
      </w:pPr>
      <w:r>
        <w:rPr>
          <w:rFonts w:ascii="Times New Roman"/>
          <w:b w:val="false"/>
          <w:i w:val="false"/>
          <w:color w:val="000000"/>
          <w:sz w:val="28"/>
        </w:rPr>
        <w:t>
      3) военные национальные стандарты.</w:t>
      </w:r>
    </w:p>
    <w:bookmarkEnd w:id="180"/>
    <w:bookmarkStart w:name="z202" w:id="181"/>
    <w:p>
      <w:pPr>
        <w:spacing w:after="0"/>
        <w:ind w:left="0"/>
        <w:jc w:val="both"/>
      </w:pPr>
      <w:r>
        <w:rPr>
          <w:rFonts w:ascii="Times New Roman"/>
          <w:b w:val="false"/>
          <w:i w:val="false"/>
          <w:color w:val="000000"/>
          <w:sz w:val="28"/>
        </w:rPr>
        <w:t>
      3. В национальных стандартах могут устанавливаться:</w:t>
      </w:r>
    </w:p>
    <w:bookmarkEnd w:id="181"/>
    <w:bookmarkStart w:name="z203" w:id="182"/>
    <w:p>
      <w:pPr>
        <w:spacing w:after="0"/>
        <w:ind w:left="0"/>
        <w:jc w:val="both"/>
      </w:pPr>
      <w:r>
        <w:rPr>
          <w:rFonts w:ascii="Times New Roman"/>
          <w:b w:val="false"/>
          <w:i w:val="false"/>
          <w:color w:val="000000"/>
          <w:sz w:val="28"/>
        </w:rPr>
        <w:t>
      1) классификация продукции, услуг;</w:t>
      </w:r>
    </w:p>
    <w:bookmarkEnd w:id="182"/>
    <w:bookmarkStart w:name="z204" w:id="183"/>
    <w:p>
      <w:pPr>
        <w:spacing w:after="0"/>
        <w:ind w:left="0"/>
        <w:jc w:val="both"/>
      </w:pPr>
      <w:r>
        <w:rPr>
          <w:rFonts w:ascii="Times New Roman"/>
          <w:b w:val="false"/>
          <w:i w:val="false"/>
          <w:color w:val="000000"/>
          <w:sz w:val="28"/>
        </w:rPr>
        <w:t>
      2) показатели унификации, совместимости и взаимозаменяемости продукции;</w:t>
      </w:r>
    </w:p>
    <w:bookmarkEnd w:id="183"/>
    <w:bookmarkStart w:name="z205" w:id="184"/>
    <w:p>
      <w:pPr>
        <w:spacing w:after="0"/>
        <w:ind w:left="0"/>
        <w:jc w:val="both"/>
      </w:pPr>
      <w:r>
        <w:rPr>
          <w:rFonts w:ascii="Times New Roman"/>
          <w:b w:val="false"/>
          <w:i w:val="false"/>
          <w:color w:val="000000"/>
          <w:sz w:val="28"/>
        </w:rPr>
        <w:t>
      3) термины и определения;</w:t>
      </w:r>
    </w:p>
    <w:bookmarkEnd w:id="184"/>
    <w:bookmarkStart w:name="z206" w:id="185"/>
    <w:p>
      <w:pPr>
        <w:spacing w:after="0"/>
        <w:ind w:left="0"/>
        <w:jc w:val="both"/>
      </w:pPr>
      <w:r>
        <w:rPr>
          <w:rFonts w:ascii="Times New Roman"/>
          <w:b w:val="false"/>
          <w:i w:val="false"/>
          <w:color w:val="000000"/>
          <w:sz w:val="28"/>
        </w:rPr>
        <w:t>
      4) потребительские свойства и характеристики продукции и услуг, определяющие уровень их качества, включая показатели функционального назначения;</w:t>
      </w:r>
    </w:p>
    <w:bookmarkEnd w:id="185"/>
    <w:bookmarkStart w:name="z207" w:id="186"/>
    <w:p>
      <w:pPr>
        <w:spacing w:after="0"/>
        <w:ind w:left="0"/>
        <w:jc w:val="both"/>
      </w:pPr>
      <w:r>
        <w:rPr>
          <w:rFonts w:ascii="Times New Roman"/>
          <w:b w:val="false"/>
          <w:i w:val="false"/>
          <w:color w:val="000000"/>
          <w:sz w:val="28"/>
        </w:rPr>
        <w:t>
      5) правила производства, переработки, приемки, упаковки, маркировки, транспортировки, хранения, реализации, утилизации и уничтожения продукции;</w:t>
      </w:r>
    </w:p>
    <w:bookmarkEnd w:id="186"/>
    <w:bookmarkStart w:name="z208" w:id="187"/>
    <w:p>
      <w:pPr>
        <w:spacing w:after="0"/>
        <w:ind w:left="0"/>
        <w:jc w:val="both"/>
      </w:pPr>
      <w:r>
        <w:rPr>
          <w:rFonts w:ascii="Times New Roman"/>
          <w:b w:val="false"/>
          <w:i w:val="false"/>
          <w:color w:val="000000"/>
          <w:sz w:val="28"/>
        </w:rPr>
        <w:t>
      6) методы испытаний качества и безопасности продукции и услуг;</w:t>
      </w:r>
    </w:p>
    <w:bookmarkEnd w:id="187"/>
    <w:bookmarkStart w:name="z209" w:id="188"/>
    <w:p>
      <w:pPr>
        <w:spacing w:after="0"/>
        <w:ind w:left="0"/>
        <w:jc w:val="both"/>
      </w:pPr>
      <w:r>
        <w:rPr>
          <w:rFonts w:ascii="Times New Roman"/>
          <w:b w:val="false"/>
          <w:i w:val="false"/>
          <w:color w:val="000000"/>
          <w:sz w:val="28"/>
        </w:rPr>
        <w:t>
      7) требования к сохранению и рациональному использованию всех видов ресурсов;</w:t>
      </w:r>
    </w:p>
    <w:bookmarkEnd w:id="188"/>
    <w:bookmarkStart w:name="z210" w:id="189"/>
    <w:p>
      <w:pPr>
        <w:spacing w:after="0"/>
        <w:ind w:left="0"/>
        <w:jc w:val="both"/>
      </w:pPr>
      <w:r>
        <w:rPr>
          <w:rFonts w:ascii="Times New Roman"/>
          <w:b w:val="false"/>
          <w:i w:val="false"/>
          <w:color w:val="000000"/>
          <w:sz w:val="28"/>
        </w:rPr>
        <w:t>
      8) требования к организации производства, обеспечивающие внедрение систем менеджмента;</w:t>
      </w:r>
    </w:p>
    <w:bookmarkEnd w:id="189"/>
    <w:bookmarkStart w:name="z211" w:id="190"/>
    <w:p>
      <w:pPr>
        <w:spacing w:after="0"/>
        <w:ind w:left="0"/>
        <w:jc w:val="both"/>
      </w:pPr>
      <w:r>
        <w:rPr>
          <w:rFonts w:ascii="Times New Roman"/>
          <w:b w:val="false"/>
          <w:i w:val="false"/>
          <w:color w:val="000000"/>
          <w:sz w:val="28"/>
        </w:rPr>
        <w:t>
      9) положения организационно-методического характера для определенной области деятельности, а также общетехнические нормы и правила.</w:t>
      </w:r>
    </w:p>
    <w:bookmarkEnd w:id="190"/>
    <w:p>
      <w:pPr>
        <w:spacing w:after="0"/>
        <w:ind w:left="0"/>
        <w:jc w:val="both"/>
      </w:pPr>
      <w:r>
        <w:rPr>
          <w:rFonts w:ascii="Times New Roman"/>
          <w:b/>
          <w:i w:val="false"/>
          <w:color w:val="000000"/>
          <w:sz w:val="28"/>
        </w:rPr>
        <w:t>Статья 18. Национальные классификаторы технико-экономической информации</w:t>
      </w:r>
    </w:p>
    <w:bookmarkStart w:name="z213" w:id="191"/>
    <w:p>
      <w:pPr>
        <w:spacing w:after="0"/>
        <w:ind w:left="0"/>
        <w:jc w:val="both"/>
      </w:pPr>
      <w:r>
        <w:rPr>
          <w:rFonts w:ascii="Times New Roman"/>
          <w:b w:val="false"/>
          <w:i w:val="false"/>
          <w:color w:val="000000"/>
          <w:sz w:val="28"/>
        </w:rPr>
        <w:t xml:space="preserve">
      1. Технико-экономическая информация, используемая в отраслях экономики и требующая учета, подлежит классификации и кодированию посредством утверждения классификаторов технико-экономической информации. </w:t>
      </w:r>
    </w:p>
    <w:bookmarkEnd w:id="191"/>
    <w:bookmarkStart w:name="z214" w:id="192"/>
    <w:p>
      <w:pPr>
        <w:spacing w:after="0"/>
        <w:ind w:left="0"/>
        <w:jc w:val="both"/>
      </w:pPr>
      <w:r>
        <w:rPr>
          <w:rFonts w:ascii="Times New Roman"/>
          <w:b w:val="false"/>
          <w:i w:val="false"/>
          <w:color w:val="000000"/>
          <w:sz w:val="28"/>
        </w:rPr>
        <w:t>
      2. Разработка национальных классификаторов технико-экономической информации проводится в инициативном порядке либо в соответствии с национальным планом стандартизации.</w:t>
      </w:r>
    </w:p>
    <w:bookmarkEnd w:id="192"/>
    <w:p>
      <w:pPr>
        <w:spacing w:after="0"/>
        <w:ind w:left="0"/>
        <w:jc w:val="both"/>
      </w:pPr>
      <w:r>
        <w:rPr>
          <w:rFonts w:ascii="Times New Roman"/>
          <w:b/>
          <w:i w:val="false"/>
          <w:color w:val="000000"/>
          <w:sz w:val="28"/>
        </w:rPr>
        <w:t>Статья 19. Стандарты организаций</w:t>
      </w:r>
    </w:p>
    <w:bookmarkStart w:name="z216" w:id="193"/>
    <w:p>
      <w:pPr>
        <w:spacing w:after="0"/>
        <w:ind w:left="0"/>
        <w:jc w:val="both"/>
      </w:pPr>
      <w:r>
        <w:rPr>
          <w:rFonts w:ascii="Times New Roman"/>
          <w:b w:val="false"/>
          <w:i w:val="false"/>
          <w:color w:val="000000"/>
          <w:sz w:val="28"/>
        </w:rPr>
        <w:t>
      1. Стандарты организаций разрабатываются на продукцию, процессы или услуги и не подлежат учету и регистрации в реестре национальной системы стандартизации.</w:t>
      </w:r>
    </w:p>
    <w:bookmarkEnd w:id="193"/>
    <w:bookmarkStart w:name="z217" w:id="194"/>
    <w:p>
      <w:pPr>
        <w:spacing w:after="0"/>
        <w:ind w:left="0"/>
        <w:jc w:val="both"/>
      </w:pPr>
      <w:r>
        <w:rPr>
          <w:rFonts w:ascii="Times New Roman"/>
          <w:b w:val="false"/>
          <w:i w:val="false"/>
          <w:color w:val="000000"/>
          <w:sz w:val="28"/>
        </w:rPr>
        <w:t>
      Стандарты организаций могут быть приняты в виде технических условий, в том числе содержащих технические требования к продукции.</w:t>
      </w:r>
    </w:p>
    <w:bookmarkEnd w:id="194"/>
    <w:bookmarkStart w:name="z218" w:id="195"/>
    <w:p>
      <w:pPr>
        <w:spacing w:after="0"/>
        <w:ind w:left="0"/>
        <w:jc w:val="both"/>
      </w:pPr>
      <w:r>
        <w:rPr>
          <w:rFonts w:ascii="Times New Roman"/>
          <w:b w:val="false"/>
          <w:i w:val="false"/>
          <w:color w:val="000000"/>
          <w:sz w:val="28"/>
        </w:rPr>
        <w:t>
      2. Стандарты организаций принимаются:</w:t>
      </w:r>
    </w:p>
    <w:bookmarkEnd w:id="195"/>
    <w:bookmarkStart w:name="z219" w:id="196"/>
    <w:p>
      <w:pPr>
        <w:spacing w:after="0"/>
        <w:ind w:left="0"/>
        <w:jc w:val="both"/>
      </w:pPr>
      <w:r>
        <w:rPr>
          <w:rFonts w:ascii="Times New Roman"/>
          <w:b w:val="false"/>
          <w:i w:val="false"/>
          <w:color w:val="000000"/>
          <w:sz w:val="28"/>
        </w:rPr>
        <w:t>
      1) одной организацией;</w:t>
      </w:r>
    </w:p>
    <w:bookmarkEnd w:id="196"/>
    <w:bookmarkStart w:name="z220" w:id="197"/>
    <w:p>
      <w:pPr>
        <w:spacing w:after="0"/>
        <w:ind w:left="0"/>
        <w:jc w:val="both"/>
      </w:pPr>
      <w:r>
        <w:rPr>
          <w:rFonts w:ascii="Times New Roman"/>
          <w:b w:val="false"/>
          <w:i w:val="false"/>
          <w:color w:val="000000"/>
          <w:sz w:val="28"/>
        </w:rPr>
        <w:t>
      2) отраслевой ассоциацией (неправительственный);</w:t>
      </w:r>
    </w:p>
    <w:bookmarkEnd w:id="197"/>
    <w:bookmarkStart w:name="z221" w:id="198"/>
    <w:p>
      <w:pPr>
        <w:spacing w:after="0"/>
        <w:ind w:left="0"/>
        <w:jc w:val="both"/>
      </w:pPr>
      <w:r>
        <w:rPr>
          <w:rFonts w:ascii="Times New Roman"/>
          <w:b w:val="false"/>
          <w:i w:val="false"/>
          <w:color w:val="000000"/>
          <w:sz w:val="28"/>
        </w:rPr>
        <w:t>
      3) консорциумом;</w:t>
      </w:r>
    </w:p>
    <w:bookmarkEnd w:id="198"/>
    <w:bookmarkStart w:name="z222" w:id="199"/>
    <w:p>
      <w:pPr>
        <w:spacing w:after="0"/>
        <w:ind w:left="0"/>
        <w:jc w:val="both"/>
      </w:pPr>
      <w:r>
        <w:rPr>
          <w:rFonts w:ascii="Times New Roman"/>
          <w:b w:val="false"/>
          <w:i w:val="false"/>
          <w:color w:val="000000"/>
          <w:sz w:val="28"/>
        </w:rPr>
        <w:t>
      4) саморегулируемой организацией.</w:t>
      </w:r>
    </w:p>
    <w:bookmarkEnd w:id="199"/>
    <w:bookmarkStart w:name="z223" w:id="200"/>
    <w:p>
      <w:pPr>
        <w:spacing w:after="0"/>
        <w:ind w:left="0"/>
        <w:jc w:val="both"/>
      </w:pPr>
      <w:r>
        <w:rPr>
          <w:rFonts w:ascii="Times New Roman"/>
          <w:b w:val="false"/>
          <w:i w:val="false"/>
          <w:color w:val="000000"/>
          <w:sz w:val="28"/>
        </w:rPr>
        <w:t>
      3. Стандарты организаций передаются в пользование только с разрешения организации – держателя подлинника соответствующего стандарта.</w:t>
      </w:r>
    </w:p>
    <w:bookmarkEnd w:id="200"/>
    <w:bookmarkStart w:name="z224" w:id="201"/>
    <w:p>
      <w:pPr>
        <w:spacing w:after="0"/>
        <w:ind w:left="0"/>
        <w:jc w:val="both"/>
      </w:pPr>
      <w:r>
        <w:rPr>
          <w:rFonts w:ascii="Times New Roman"/>
          <w:b w:val="false"/>
          <w:i w:val="false"/>
          <w:color w:val="000000"/>
          <w:sz w:val="28"/>
        </w:rPr>
        <w:t>
      4. Порядок разработки, принятия, регистрации, учета, изменения, пересмотра, отмены, издания, распространения, применения стандартов организаций определяется организацией.</w:t>
      </w:r>
    </w:p>
    <w:bookmarkEnd w:id="201"/>
    <w:bookmarkStart w:name="z225" w:id="202"/>
    <w:p>
      <w:pPr>
        <w:spacing w:after="0"/>
        <w:ind w:left="0"/>
        <w:jc w:val="both"/>
      </w:pPr>
      <w:r>
        <w:rPr>
          <w:rFonts w:ascii="Times New Roman"/>
          <w:b w:val="false"/>
          <w:i w:val="false"/>
          <w:color w:val="000000"/>
          <w:sz w:val="28"/>
        </w:rPr>
        <w:t>
      5. Не допускается финансирование разработки стандартов организаций за счет средств республиканского или местных бюджетов.</w:t>
      </w:r>
    </w:p>
    <w:bookmarkEnd w:id="202"/>
    <w:p>
      <w:pPr>
        <w:spacing w:after="0"/>
        <w:ind w:left="0"/>
        <w:jc w:val="both"/>
      </w:pPr>
      <w:r>
        <w:rPr>
          <w:rFonts w:ascii="Times New Roman"/>
          <w:b/>
          <w:i w:val="false"/>
          <w:color w:val="000000"/>
          <w:sz w:val="28"/>
        </w:rPr>
        <w:t>Статья 20. Рекомендации по стандартизации</w:t>
      </w:r>
    </w:p>
    <w:bookmarkStart w:name="z227" w:id="203"/>
    <w:p>
      <w:pPr>
        <w:spacing w:after="0"/>
        <w:ind w:left="0"/>
        <w:jc w:val="both"/>
      </w:pPr>
      <w:r>
        <w:rPr>
          <w:rFonts w:ascii="Times New Roman"/>
          <w:b w:val="false"/>
          <w:i w:val="false"/>
          <w:color w:val="000000"/>
          <w:sz w:val="28"/>
        </w:rPr>
        <w:t>
      Рекомендации по стандартизации содержат добровольные для применения организационно-методические положения, касающиеся проведения работ по стандартизации, а также обеспечению единства измерений и подтверждению соответствия, способствующие применению соответствующего национального стандарта, или положения, которые целесообразно предварительно проверить на практике до их установления в национальном стандарте.</w:t>
      </w:r>
    </w:p>
    <w:bookmarkEnd w:id="203"/>
    <w:bookmarkStart w:name="z228" w:id="204"/>
    <w:p>
      <w:pPr>
        <w:spacing w:after="0"/>
        <w:ind w:left="0"/>
        <w:jc w:val="left"/>
      </w:pPr>
      <w:r>
        <w:rPr>
          <w:rFonts w:ascii="Times New Roman"/>
          <w:b/>
          <w:i w:val="false"/>
          <w:color w:val="000000"/>
        </w:rPr>
        <w:t xml:space="preserve"> Глава 4. ПОРЯДОК РАЗРАБОТКИ ДОКУМЕНТОВ ПО СТАНДАРТИЗАЦИИ</w:t>
      </w:r>
    </w:p>
    <w:bookmarkEnd w:id="204"/>
    <w:p>
      <w:pPr>
        <w:spacing w:after="0"/>
        <w:ind w:left="0"/>
        <w:jc w:val="both"/>
      </w:pPr>
      <w:r>
        <w:rPr>
          <w:rFonts w:ascii="Times New Roman"/>
          <w:b/>
          <w:i w:val="false"/>
          <w:color w:val="000000"/>
          <w:sz w:val="28"/>
        </w:rPr>
        <w:t xml:space="preserve">Статья 21. Планирование работ по стандартизации </w:t>
      </w:r>
    </w:p>
    <w:bookmarkStart w:name="z230" w:id="205"/>
    <w:p>
      <w:pPr>
        <w:spacing w:after="0"/>
        <w:ind w:left="0"/>
        <w:jc w:val="both"/>
      </w:pPr>
      <w:r>
        <w:rPr>
          <w:rFonts w:ascii="Times New Roman"/>
          <w:b w:val="false"/>
          <w:i w:val="false"/>
          <w:color w:val="000000"/>
          <w:sz w:val="28"/>
        </w:rPr>
        <w:t xml:space="preserve">
      1. Планирование работ по стандартизации осуществляется на каждые три года с учетом стратегических целей и направлений развития национальной системы стандартизации. </w:t>
      </w:r>
    </w:p>
    <w:bookmarkEnd w:id="205"/>
    <w:bookmarkStart w:name="z231" w:id="206"/>
    <w:p>
      <w:pPr>
        <w:spacing w:after="0"/>
        <w:ind w:left="0"/>
        <w:jc w:val="both"/>
      </w:pPr>
      <w:r>
        <w:rPr>
          <w:rFonts w:ascii="Times New Roman"/>
          <w:b w:val="false"/>
          <w:i w:val="false"/>
          <w:color w:val="000000"/>
          <w:sz w:val="28"/>
        </w:rPr>
        <w:t>
      Планирование работ по стандартизации должно отвечать основным направлениям социально-экономического развития Республики Казахстан, учитывать результаты научных исследований и требования, установленные нормативными правовыми актами Республики Казахстан.</w:t>
      </w:r>
    </w:p>
    <w:bookmarkEnd w:id="206"/>
    <w:bookmarkStart w:name="z232" w:id="207"/>
    <w:p>
      <w:pPr>
        <w:spacing w:after="0"/>
        <w:ind w:left="0"/>
        <w:jc w:val="both"/>
      </w:pPr>
      <w:r>
        <w:rPr>
          <w:rFonts w:ascii="Times New Roman"/>
          <w:b w:val="false"/>
          <w:i w:val="false"/>
          <w:color w:val="000000"/>
          <w:sz w:val="28"/>
        </w:rPr>
        <w:t xml:space="preserve">
      Планирование работ по стандартизации осуществляется в форме национального плана стандартизации. </w:t>
      </w:r>
    </w:p>
    <w:bookmarkEnd w:id="207"/>
    <w:bookmarkStart w:name="z233" w:id="208"/>
    <w:p>
      <w:pPr>
        <w:spacing w:after="0"/>
        <w:ind w:left="0"/>
        <w:jc w:val="both"/>
      </w:pPr>
      <w:r>
        <w:rPr>
          <w:rFonts w:ascii="Times New Roman"/>
          <w:b w:val="false"/>
          <w:i w:val="false"/>
          <w:color w:val="000000"/>
          <w:sz w:val="28"/>
        </w:rPr>
        <w:t>
      В период действия национального плана стандартизации допускается внесение в него изменений и (или) дополнений по предложениям субъектов национальной системы стандартизации.</w:t>
      </w:r>
    </w:p>
    <w:bookmarkEnd w:id="208"/>
    <w:bookmarkStart w:name="z234" w:id="209"/>
    <w:p>
      <w:pPr>
        <w:spacing w:after="0"/>
        <w:ind w:left="0"/>
        <w:jc w:val="both"/>
      </w:pPr>
      <w:r>
        <w:rPr>
          <w:rFonts w:ascii="Times New Roman"/>
          <w:b w:val="false"/>
          <w:i w:val="false"/>
          <w:color w:val="000000"/>
          <w:sz w:val="28"/>
        </w:rPr>
        <w:t>
      2. Национальный план стандартизации формируется на основе:</w:t>
      </w:r>
    </w:p>
    <w:bookmarkEnd w:id="209"/>
    <w:bookmarkStart w:name="z235" w:id="210"/>
    <w:p>
      <w:pPr>
        <w:spacing w:after="0"/>
        <w:ind w:left="0"/>
        <w:jc w:val="both"/>
      </w:pPr>
      <w:r>
        <w:rPr>
          <w:rFonts w:ascii="Times New Roman"/>
          <w:b w:val="false"/>
          <w:i w:val="false"/>
          <w:color w:val="000000"/>
          <w:sz w:val="28"/>
        </w:rPr>
        <w:t>
      1) предложений государственных органов, Национальной палаты предпринимателей Республики Казахстан, аккредитованных объединений субъектов частного предпринимательства и других заинтересованных сторон;</w:t>
      </w:r>
    </w:p>
    <w:bookmarkEnd w:id="210"/>
    <w:bookmarkStart w:name="z236" w:id="211"/>
    <w:p>
      <w:pPr>
        <w:spacing w:after="0"/>
        <w:ind w:left="0"/>
        <w:jc w:val="both"/>
      </w:pPr>
      <w:r>
        <w:rPr>
          <w:rFonts w:ascii="Times New Roman"/>
          <w:b w:val="false"/>
          <w:i w:val="false"/>
          <w:color w:val="000000"/>
          <w:sz w:val="28"/>
        </w:rPr>
        <w:t>
      2) планов работ технических комитетов по стандартизации;</w:t>
      </w:r>
    </w:p>
    <w:bookmarkEnd w:id="211"/>
    <w:bookmarkStart w:name="z237" w:id="212"/>
    <w:p>
      <w:pPr>
        <w:spacing w:after="0"/>
        <w:ind w:left="0"/>
        <w:jc w:val="both"/>
      </w:pPr>
      <w:r>
        <w:rPr>
          <w:rFonts w:ascii="Times New Roman"/>
          <w:b w:val="false"/>
          <w:i w:val="false"/>
          <w:color w:val="000000"/>
          <w:sz w:val="28"/>
        </w:rPr>
        <w:t>
      3) расширения перечней взаимосвязанных стандартов к техническим регламентам с учетом предварительного анализа действующих документов по стандартизации и потребности в разработке национальных стандартов;</w:t>
      </w:r>
    </w:p>
    <w:bookmarkEnd w:id="212"/>
    <w:bookmarkStart w:name="z238" w:id="213"/>
    <w:p>
      <w:pPr>
        <w:spacing w:after="0"/>
        <w:ind w:left="0"/>
        <w:jc w:val="both"/>
      </w:pPr>
      <w:r>
        <w:rPr>
          <w:rFonts w:ascii="Times New Roman"/>
          <w:b w:val="false"/>
          <w:i w:val="false"/>
          <w:color w:val="000000"/>
          <w:sz w:val="28"/>
        </w:rPr>
        <w:t>
      4) результатов мониторинга в сфере стандартизации;</w:t>
      </w:r>
    </w:p>
    <w:bookmarkEnd w:id="213"/>
    <w:bookmarkStart w:name="z239" w:id="214"/>
    <w:p>
      <w:pPr>
        <w:spacing w:after="0"/>
        <w:ind w:left="0"/>
        <w:jc w:val="both"/>
      </w:pPr>
      <w:r>
        <w:rPr>
          <w:rFonts w:ascii="Times New Roman"/>
          <w:b w:val="false"/>
          <w:i w:val="false"/>
          <w:color w:val="000000"/>
          <w:sz w:val="28"/>
        </w:rPr>
        <w:t>
      5) иных источников, отвечающих основным направлениям социально-экономического развития Республики Казахстан.</w:t>
      </w:r>
    </w:p>
    <w:bookmarkEnd w:id="214"/>
    <w:bookmarkStart w:name="z240" w:id="215"/>
    <w:p>
      <w:pPr>
        <w:spacing w:after="0"/>
        <w:ind w:left="0"/>
        <w:jc w:val="both"/>
      </w:pPr>
      <w:r>
        <w:rPr>
          <w:rFonts w:ascii="Times New Roman"/>
          <w:b w:val="false"/>
          <w:i w:val="false"/>
          <w:color w:val="000000"/>
          <w:sz w:val="28"/>
        </w:rPr>
        <w:t>
      3. Действие настоящей статьи не распространяется на планирование международных, региональных стандартов (за исключением межгосударственных стандартов), военных национальных стандартов, стандартов организаций, а также стандартов иностранных государств.</w:t>
      </w:r>
    </w:p>
    <w:bookmarkEnd w:id="215"/>
    <w:bookmarkStart w:name="z241" w:id="216"/>
    <w:p>
      <w:pPr>
        <w:spacing w:after="0"/>
        <w:ind w:left="0"/>
        <w:jc w:val="both"/>
      </w:pPr>
      <w:r>
        <w:rPr>
          <w:rFonts w:ascii="Times New Roman"/>
          <w:b w:val="false"/>
          <w:i w:val="false"/>
          <w:color w:val="000000"/>
          <w:sz w:val="28"/>
        </w:rPr>
        <w:t>
      4. Национальный план стандартизации включает в себя:</w:t>
      </w:r>
    </w:p>
    <w:bookmarkEnd w:id="216"/>
    <w:bookmarkStart w:name="z242" w:id="217"/>
    <w:p>
      <w:pPr>
        <w:spacing w:after="0"/>
        <w:ind w:left="0"/>
        <w:jc w:val="both"/>
      </w:pPr>
      <w:r>
        <w:rPr>
          <w:rFonts w:ascii="Times New Roman"/>
          <w:b w:val="false"/>
          <w:i w:val="false"/>
          <w:color w:val="000000"/>
          <w:sz w:val="28"/>
        </w:rPr>
        <w:t xml:space="preserve">
      1) код по межгосударственному классификатору стандартов; </w:t>
      </w:r>
    </w:p>
    <w:bookmarkEnd w:id="217"/>
    <w:bookmarkStart w:name="z243" w:id="218"/>
    <w:p>
      <w:pPr>
        <w:spacing w:after="0"/>
        <w:ind w:left="0"/>
        <w:jc w:val="both"/>
      </w:pPr>
      <w:r>
        <w:rPr>
          <w:rFonts w:ascii="Times New Roman"/>
          <w:b w:val="false"/>
          <w:i w:val="false"/>
          <w:color w:val="000000"/>
          <w:sz w:val="28"/>
        </w:rPr>
        <w:t>
      2) наименование проекта национального или межгосударственного стандарта, национального классификатора технико-экономической информации;</w:t>
      </w:r>
    </w:p>
    <w:bookmarkEnd w:id="218"/>
    <w:bookmarkStart w:name="z244" w:id="219"/>
    <w:p>
      <w:pPr>
        <w:spacing w:after="0"/>
        <w:ind w:left="0"/>
        <w:jc w:val="both"/>
      </w:pPr>
      <w:r>
        <w:rPr>
          <w:rFonts w:ascii="Times New Roman"/>
          <w:b w:val="false"/>
          <w:i w:val="false"/>
          <w:color w:val="000000"/>
          <w:sz w:val="28"/>
        </w:rPr>
        <w:t>
      3) основание разработки;</w:t>
      </w:r>
    </w:p>
    <w:bookmarkEnd w:id="219"/>
    <w:bookmarkStart w:name="z245" w:id="220"/>
    <w:p>
      <w:pPr>
        <w:spacing w:after="0"/>
        <w:ind w:left="0"/>
        <w:jc w:val="both"/>
      </w:pPr>
      <w:r>
        <w:rPr>
          <w:rFonts w:ascii="Times New Roman"/>
          <w:b w:val="false"/>
          <w:i w:val="false"/>
          <w:color w:val="000000"/>
          <w:sz w:val="28"/>
        </w:rPr>
        <w:t xml:space="preserve">
      4) основную нормативную базу; </w:t>
      </w:r>
    </w:p>
    <w:bookmarkEnd w:id="220"/>
    <w:bookmarkStart w:name="z246" w:id="221"/>
    <w:p>
      <w:pPr>
        <w:spacing w:after="0"/>
        <w:ind w:left="0"/>
        <w:jc w:val="both"/>
      </w:pPr>
      <w:r>
        <w:rPr>
          <w:rFonts w:ascii="Times New Roman"/>
          <w:b w:val="false"/>
          <w:i w:val="false"/>
          <w:color w:val="000000"/>
          <w:sz w:val="28"/>
        </w:rPr>
        <w:t>
      5) сроки выполнения работ;</w:t>
      </w:r>
    </w:p>
    <w:bookmarkEnd w:id="221"/>
    <w:bookmarkStart w:name="z247" w:id="222"/>
    <w:p>
      <w:pPr>
        <w:spacing w:after="0"/>
        <w:ind w:left="0"/>
        <w:jc w:val="both"/>
      </w:pPr>
      <w:r>
        <w:rPr>
          <w:rFonts w:ascii="Times New Roman"/>
          <w:b w:val="false"/>
          <w:i w:val="false"/>
          <w:color w:val="000000"/>
          <w:sz w:val="28"/>
        </w:rPr>
        <w:t>
      6) источник финансирования;</w:t>
      </w:r>
    </w:p>
    <w:bookmarkEnd w:id="222"/>
    <w:bookmarkStart w:name="z248" w:id="223"/>
    <w:p>
      <w:pPr>
        <w:spacing w:after="0"/>
        <w:ind w:left="0"/>
        <w:jc w:val="both"/>
      </w:pPr>
      <w:r>
        <w:rPr>
          <w:rFonts w:ascii="Times New Roman"/>
          <w:b w:val="false"/>
          <w:i w:val="false"/>
          <w:color w:val="000000"/>
          <w:sz w:val="28"/>
        </w:rPr>
        <w:t>
      7) организацию-заявителя, предоставившую предложение-заявку;</w:t>
      </w:r>
    </w:p>
    <w:bookmarkEnd w:id="223"/>
    <w:bookmarkStart w:name="z249" w:id="224"/>
    <w:p>
      <w:pPr>
        <w:spacing w:after="0"/>
        <w:ind w:left="0"/>
        <w:jc w:val="both"/>
      </w:pPr>
      <w:r>
        <w:rPr>
          <w:rFonts w:ascii="Times New Roman"/>
          <w:b w:val="false"/>
          <w:i w:val="false"/>
          <w:color w:val="000000"/>
          <w:sz w:val="28"/>
        </w:rPr>
        <w:t>
      8) код классификации продукции по видам экономической деятельности;</w:t>
      </w:r>
    </w:p>
    <w:bookmarkEnd w:id="224"/>
    <w:bookmarkStart w:name="z250" w:id="225"/>
    <w:p>
      <w:pPr>
        <w:spacing w:after="0"/>
        <w:ind w:left="0"/>
        <w:jc w:val="both"/>
      </w:pPr>
      <w:r>
        <w:rPr>
          <w:rFonts w:ascii="Times New Roman"/>
          <w:b w:val="false"/>
          <w:i w:val="false"/>
          <w:color w:val="000000"/>
          <w:sz w:val="28"/>
        </w:rPr>
        <w:t>
      9) перечень организаций – потенциальных пользователей национального или межгосударственного стандарта, национального классификатора технико-экономической информации.</w:t>
      </w:r>
    </w:p>
    <w:bookmarkEnd w:id="225"/>
    <w:p>
      <w:pPr>
        <w:spacing w:after="0"/>
        <w:ind w:left="0"/>
        <w:jc w:val="both"/>
      </w:pPr>
      <w:r>
        <w:rPr>
          <w:rFonts w:ascii="Times New Roman"/>
          <w:b/>
          <w:i w:val="false"/>
          <w:color w:val="000000"/>
          <w:sz w:val="28"/>
        </w:rPr>
        <w:t xml:space="preserve">Статья 22. Разработка и утверждение национальных стандартов </w:t>
      </w:r>
    </w:p>
    <w:bookmarkStart w:name="z252" w:id="226"/>
    <w:p>
      <w:pPr>
        <w:spacing w:after="0"/>
        <w:ind w:left="0"/>
        <w:jc w:val="both"/>
      </w:pPr>
      <w:r>
        <w:rPr>
          <w:rFonts w:ascii="Times New Roman"/>
          <w:b w:val="false"/>
          <w:i w:val="false"/>
          <w:color w:val="000000"/>
          <w:sz w:val="28"/>
        </w:rPr>
        <w:t>
      1. Разработка национальных стандартов осуществляется в соответствии с национальным планом стандартизации и (или) в инициативном порядке.</w:t>
      </w:r>
    </w:p>
    <w:bookmarkEnd w:id="226"/>
    <w:bookmarkStart w:name="z253" w:id="227"/>
    <w:p>
      <w:pPr>
        <w:spacing w:after="0"/>
        <w:ind w:left="0"/>
        <w:jc w:val="both"/>
      </w:pPr>
      <w:r>
        <w:rPr>
          <w:rFonts w:ascii="Times New Roman"/>
          <w:b w:val="false"/>
          <w:i w:val="false"/>
          <w:color w:val="000000"/>
          <w:sz w:val="28"/>
        </w:rPr>
        <w:t>
      2. Национальные стандарты разрабатываются с учетом:</w:t>
      </w:r>
    </w:p>
    <w:bookmarkEnd w:id="227"/>
    <w:bookmarkStart w:name="z254" w:id="228"/>
    <w:p>
      <w:pPr>
        <w:spacing w:after="0"/>
        <w:ind w:left="0"/>
        <w:jc w:val="both"/>
      </w:pPr>
      <w:r>
        <w:rPr>
          <w:rFonts w:ascii="Times New Roman"/>
          <w:b w:val="false"/>
          <w:i w:val="false"/>
          <w:color w:val="000000"/>
          <w:sz w:val="28"/>
        </w:rPr>
        <w:t xml:space="preserve">
      1) результатов научных исследований (испытаний) и измерений; </w:t>
      </w:r>
    </w:p>
    <w:bookmarkEnd w:id="228"/>
    <w:bookmarkStart w:name="z255" w:id="229"/>
    <w:p>
      <w:pPr>
        <w:spacing w:after="0"/>
        <w:ind w:left="0"/>
        <w:jc w:val="both"/>
      </w:pPr>
      <w:r>
        <w:rPr>
          <w:rFonts w:ascii="Times New Roman"/>
          <w:b w:val="false"/>
          <w:i w:val="false"/>
          <w:color w:val="000000"/>
          <w:sz w:val="28"/>
        </w:rPr>
        <w:t>
      2) международных, региональных стандартов, стандартов организаций, стандартов иностранных государств и иных документов, устанавливающих требования к объекту стандартизации;</w:t>
      </w:r>
    </w:p>
    <w:bookmarkEnd w:id="229"/>
    <w:bookmarkStart w:name="z256" w:id="230"/>
    <w:p>
      <w:pPr>
        <w:spacing w:after="0"/>
        <w:ind w:left="0"/>
        <w:jc w:val="both"/>
      </w:pPr>
      <w:r>
        <w:rPr>
          <w:rFonts w:ascii="Times New Roman"/>
          <w:b w:val="false"/>
          <w:i w:val="false"/>
          <w:color w:val="000000"/>
          <w:sz w:val="28"/>
        </w:rPr>
        <w:t>
      3) приобретенного практического опыта применения новых видов продукции, процессов и услуг.</w:t>
      </w:r>
    </w:p>
    <w:bookmarkEnd w:id="230"/>
    <w:bookmarkStart w:name="z257" w:id="231"/>
    <w:p>
      <w:pPr>
        <w:spacing w:after="0"/>
        <w:ind w:left="0"/>
        <w:jc w:val="both"/>
      </w:pPr>
      <w:r>
        <w:rPr>
          <w:rFonts w:ascii="Times New Roman"/>
          <w:b w:val="false"/>
          <w:i w:val="false"/>
          <w:color w:val="000000"/>
          <w:sz w:val="28"/>
        </w:rPr>
        <w:t>
      Период разработки национальных стандартов, разрабатываемых на основе научных исследований и измерений, не должен превышать три года.</w:t>
      </w:r>
    </w:p>
    <w:bookmarkEnd w:id="231"/>
    <w:bookmarkStart w:name="z258" w:id="232"/>
    <w:p>
      <w:pPr>
        <w:spacing w:after="0"/>
        <w:ind w:left="0"/>
        <w:jc w:val="both"/>
      </w:pPr>
      <w:r>
        <w:rPr>
          <w:rFonts w:ascii="Times New Roman"/>
          <w:b w:val="false"/>
          <w:i w:val="false"/>
          <w:color w:val="000000"/>
          <w:sz w:val="28"/>
        </w:rPr>
        <w:t>
      3. Разработка национальных стандартов осуществляется заинтересованными субъектами национальной системы стандартизации.</w:t>
      </w:r>
    </w:p>
    <w:bookmarkEnd w:id="232"/>
    <w:bookmarkStart w:name="z259" w:id="233"/>
    <w:p>
      <w:pPr>
        <w:spacing w:after="0"/>
        <w:ind w:left="0"/>
        <w:jc w:val="both"/>
      </w:pPr>
      <w:r>
        <w:rPr>
          <w:rFonts w:ascii="Times New Roman"/>
          <w:b w:val="false"/>
          <w:i w:val="false"/>
          <w:color w:val="000000"/>
          <w:sz w:val="28"/>
        </w:rPr>
        <w:t>
      Разработка основополагающих национальных стандартов, национальных и межгосударственных стандартов, включаемых в перечни стандартов к техническим регламентам как взаимосвязанных, финансируемых за счет бюджетных средств, осуществляется национальным органом по стандартизации.</w:t>
      </w:r>
    </w:p>
    <w:bookmarkEnd w:id="233"/>
    <w:bookmarkStart w:name="z260" w:id="234"/>
    <w:p>
      <w:pPr>
        <w:spacing w:after="0"/>
        <w:ind w:left="0"/>
        <w:jc w:val="both"/>
      </w:pPr>
      <w:r>
        <w:rPr>
          <w:rFonts w:ascii="Times New Roman"/>
          <w:b w:val="false"/>
          <w:i w:val="false"/>
          <w:color w:val="000000"/>
          <w:sz w:val="28"/>
        </w:rPr>
        <w:t>
      4. Уведомления о начале и завершении разработки национальных стандартов, а также проекты национальных стандартов размещаются на интернет-ресурсе национального органа по стандартизации.</w:t>
      </w:r>
    </w:p>
    <w:bookmarkEnd w:id="234"/>
    <w:bookmarkStart w:name="z261" w:id="235"/>
    <w:p>
      <w:pPr>
        <w:spacing w:after="0"/>
        <w:ind w:left="0"/>
        <w:jc w:val="both"/>
      </w:pPr>
      <w:r>
        <w:rPr>
          <w:rFonts w:ascii="Times New Roman"/>
          <w:b w:val="false"/>
          <w:i w:val="false"/>
          <w:color w:val="000000"/>
          <w:sz w:val="28"/>
        </w:rPr>
        <w:t>
      Публичное обсуждение проектов национальных стандартов на интернет-ресурсе национального органа по стандартизации осуществляется в течение шестидесяти календарных дней.</w:t>
      </w:r>
    </w:p>
    <w:bookmarkEnd w:id="235"/>
    <w:bookmarkStart w:name="z262" w:id="236"/>
    <w:p>
      <w:pPr>
        <w:spacing w:after="0"/>
        <w:ind w:left="0"/>
        <w:jc w:val="both"/>
      </w:pPr>
      <w:r>
        <w:rPr>
          <w:rFonts w:ascii="Times New Roman"/>
          <w:b w:val="false"/>
          <w:i w:val="false"/>
          <w:color w:val="000000"/>
          <w:sz w:val="28"/>
        </w:rPr>
        <w:t>
      5. Перед утверждением национального стандарта разработчик направляет его проект в национальный орган по стандартизации на экспертизу.</w:t>
      </w:r>
    </w:p>
    <w:bookmarkEnd w:id="236"/>
    <w:bookmarkStart w:name="z263" w:id="237"/>
    <w:p>
      <w:pPr>
        <w:spacing w:after="0"/>
        <w:ind w:left="0"/>
        <w:jc w:val="both"/>
      </w:pPr>
      <w:r>
        <w:rPr>
          <w:rFonts w:ascii="Times New Roman"/>
          <w:b w:val="false"/>
          <w:i w:val="false"/>
          <w:color w:val="000000"/>
          <w:sz w:val="28"/>
        </w:rPr>
        <w:t>
      Обязательным условием утверждения национальных стандартов в порядке, определенном уполномоченным органом, является достижение консенсуса, за исключением национальных стандартов, затрагивающих вопросы безопасности объектов стандартизации.</w:t>
      </w:r>
    </w:p>
    <w:bookmarkEnd w:id="237"/>
    <w:bookmarkStart w:name="z264" w:id="238"/>
    <w:p>
      <w:pPr>
        <w:spacing w:after="0"/>
        <w:ind w:left="0"/>
        <w:jc w:val="both"/>
      </w:pPr>
      <w:r>
        <w:rPr>
          <w:rFonts w:ascii="Times New Roman"/>
          <w:b w:val="false"/>
          <w:i w:val="false"/>
          <w:color w:val="000000"/>
          <w:sz w:val="28"/>
        </w:rPr>
        <w:t>
      Решение об утверждении национальных стандартов, затрагивающих вопросы безопасности объектов стандартизации, принимается уполномоченным органом по согласованию с заинтересованным государственным органом.</w:t>
      </w:r>
    </w:p>
    <w:bookmarkEnd w:id="238"/>
    <w:bookmarkStart w:name="z265" w:id="239"/>
    <w:p>
      <w:pPr>
        <w:spacing w:after="0"/>
        <w:ind w:left="0"/>
        <w:jc w:val="both"/>
      </w:pPr>
      <w:r>
        <w:rPr>
          <w:rFonts w:ascii="Times New Roman"/>
          <w:b w:val="false"/>
          <w:i w:val="false"/>
          <w:color w:val="000000"/>
          <w:sz w:val="28"/>
        </w:rPr>
        <w:t>
      6. В период публичного обсуждения проекты национальных стандартов проходят обязательное техническое обсуждение в профильном техническом комитете по стандартизации, а в случае его отсутствия – в национальном органе по стандартизации.</w:t>
      </w:r>
    </w:p>
    <w:bookmarkEnd w:id="239"/>
    <w:bookmarkStart w:name="z266" w:id="240"/>
    <w:p>
      <w:pPr>
        <w:spacing w:after="0"/>
        <w:ind w:left="0"/>
        <w:jc w:val="both"/>
      </w:pPr>
      <w:r>
        <w:rPr>
          <w:rFonts w:ascii="Times New Roman"/>
          <w:b w:val="false"/>
          <w:i w:val="false"/>
          <w:color w:val="000000"/>
          <w:sz w:val="28"/>
        </w:rPr>
        <w:t>
      7. Положения пунктов 1, 3, 4, 5 и 6 настоящей статьи не применяются при разработке военных национальных стандартов.</w:t>
      </w:r>
    </w:p>
    <w:bookmarkEnd w:id="240"/>
    <w:p>
      <w:pPr>
        <w:spacing w:after="0"/>
        <w:ind w:left="0"/>
        <w:jc w:val="both"/>
      </w:pPr>
      <w:r>
        <w:rPr>
          <w:rFonts w:ascii="Times New Roman"/>
          <w:b/>
          <w:i w:val="false"/>
          <w:color w:val="000000"/>
          <w:sz w:val="28"/>
        </w:rPr>
        <w:t>Статья 23. Внесение изменений и отмена национальных стандартов</w:t>
      </w:r>
    </w:p>
    <w:bookmarkStart w:name="z268" w:id="241"/>
    <w:p>
      <w:pPr>
        <w:spacing w:after="0"/>
        <w:ind w:left="0"/>
        <w:jc w:val="both"/>
      </w:pPr>
      <w:r>
        <w:rPr>
          <w:rFonts w:ascii="Times New Roman"/>
          <w:b w:val="false"/>
          <w:i w:val="false"/>
          <w:color w:val="000000"/>
          <w:sz w:val="28"/>
        </w:rPr>
        <w:t>
      1. Изменения в национальные стандарты вносятся при замене, дополнении или исключении отдельных требований, продлении, ограничении или восстановлении их действия, введении новых требований и гармонизации с международными стандартами, которые не влекут за собой нарушения требований взаимозаменяемости и совместимости новой продукции с продукцией, изготавливаемой по действующему национальному стандарту.</w:t>
      </w:r>
    </w:p>
    <w:bookmarkEnd w:id="241"/>
    <w:bookmarkStart w:name="z269" w:id="242"/>
    <w:p>
      <w:pPr>
        <w:spacing w:after="0"/>
        <w:ind w:left="0"/>
        <w:jc w:val="both"/>
      </w:pPr>
      <w:r>
        <w:rPr>
          <w:rFonts w:ascii="Times New Roman"/>
          <w:b w:val="false"/>
          <w:i w:val="false"/>
          <w:color w:val="000000"/>
          <w:sz w:val="28"/>
        </w:rPr>
        <w:t xml:space="preserve">
      2. Процедуры внесения изменений в национальные стандарты устанавливаются уполномоченным органом. </w:t>
      </w:r>
    </w:p>
    <w:bookmarkEnd w:id="242"/>
    <w:bookmarkStart w:name="z270" w:id="243"/>
    <w:p>
      <w:pPr>
        <w:spacing w:after="0"/>
        <w:ind w:left="0"/>
        <w:jc w:val="both"/>
      </w:pPr>
      <w:r>
        <w:rPr>
          <w:rFonts w:ascii="Times New Roman"/>
          <w:b w:val="false"/>
          <w:i w:val="false"/>
          <w:color w:val="000000"/>
          <w:sz w:val="28"/>
        </w:rPr>
        <w:t>
      3. Основаниями для отмены национальных стандартов являются:</w:t>
      </w:r>
    </w:p>
    <w:bookmarkEnd w:id="243"/>
    <w:bookmarkStart w:name="z271" w:id="244"/>
    <w:p>
      <w:pPr>
        <w:spacing w:after="0"/>
        <w:ind w:left="0"/>
        <w:jc w:val="both"/>
      </w:pPr>
      <w:r>
        <w:rPr>
          <w:rFonts w:ascii="Times New Roman"/>
          <w:b w:val="false"/>
          <w:i w:val="false"/>
          <w:color w:val="000000"/>
          <w:sz w:val="28"/>
        </w:rPr>
        <w:t>
      1) противоречие требованиям законодательства Республики Казахстан;</w:t>
      </w:r>
    </w:p>
    <w:bookmarkEnd w:id="244"/>
    <w:bookmarkStart w:name="z272" w:id="245"/>
    <w:p>
      <w:pPr>
        <w:spacing w:after="0"/>
        <w:ind w:left="0"/>
        <w:jc w:val="both"/>
      </w:pPr>
      <w:r>
        <w:rPr>
          <w:rFonts w:ascii="Times New Roman"/>
          <w:b w:val="false"/>
          <w:i w:val="false"/>
          <w:color w:val="000000"/>
          <w:sz w:val="28"/>
        </w:rPr>
        <w:t>
      2) введение в действие нового национального стандарта взамен действующего;</w:t>
      </w:r>
    </w:p>
    <w:bookmarkEnd w:id="245"/>
    <w:bookmarkStart w:name="z273" w:id="246"/>
    <w:p>
      <w:pPr>
        <w:spacing w:after="0"/>
        <w:ind w:left="0"/>
        <w:jc w:val="both"/>
      </w:pPr>
      <w:r>
        <w:rPr>
          <w:rFonts w:ascii="Times New Roman"/>
          <w:b w:val="false"/>
          <w:i w:val="false"/>
          <w:color w:val="000000"/>
          <w:sz w:val="28"/>
        </w:rPr>
        <w:t>
      3) принятие на территории Республики Казахстан межгосударственных стандартов;</w:t>
      </w:r>
    </w:p>
    <w:bookmarkEnd w:id="246"/>
    <w:bookmarkStart w:name="z274" w:id="247"/>
    <w:p>
      <w:pPr>
        <w:spacing w:after="0"/>
        <w:ind w:left="0"/>
        <w:jc w:val="both"/>
      </w:pPr>
      <w:r>
        <w:rPr>
          <w:rFonts w:ascii="Times New Roman"/>
          <w:b w:val="false"/>
          <w:i w:val="false"/>
          <w:color w:val="000000"/>
          <w:sz w:val="28"/>
        </w:rPr>
        <w:t>
      4) утрата актуальности применения национального стандарта.</w:t>
      </w:r>
    </w:p>
    <w:bookmarkEnd w:id="247"/>
    <w:bookmarkStart w:name="z275" w:id="248"/>
    <w:p>
      <w:pPr>
        <w:spacing w:after="0"/>
        <w:ind w:left="0"/>
        <w:jc w:val="both"/>
      </w:pPr>
      <w:r>
        <w:rPr>
          <w:rFonts w:ascii="Times New Roman"/>
          <w:b w:val="false"/>
          <w:i w:val="false"/>
          <w:color w:val="000000"/>
          <w:sz w:val="28"/>
        </w:rPr>
        <w:t>
      4. При отмене национального стандарта лица, инициирующие отмену национального стандарта, направляют в уполномоченный орган предложение.</w:t>
      </w:r>
    </w:p>
    <w:bookmarkEnd w:id="248"/>
    <w:bookmarkStart w:name="z276" w:id="249"/>
    <w:p>
      <w:pPr>
        <w:spacing w:after="0"/>
        <w:ind w:left="0"/>
        <w:jc w:val="both"/>
      </w:pPr>
      <w:r>
        <w:rPr>
          <w:rFonts w:ascii="Times New Roman"/>
          <w:b w:val="false"/>
          <w:i w:val="false"/>
          <w:color w:val="000000"/>
          <w:sz w:val="28"/>
        </w:rPr>
        <w:t>
      5. Положения пунктов 1, 2, 3 и 4 настоящей статьи не применяются при внесении изменений и отмене военных национальных стандартов.</w:t>
      </w:r>
    </w:p>
    <w:bookmarkEnd w:id="249"/>
    <w:p>
      <w:pPr>
        <w:spacing w:after="0"/>
        <w:ind w:left="0"/>
        <w:jc w:val="both"/>
      </w:pPr>
      <w:r>
        <w:rPr>
          <w:rFonts w:ascii="Times New Roman"/>
          <w:b/>
          <w:i w:val="false"/>
          <w:color w:val="000000"/>
          <w:sz w:val="28"/>
        </w:rPr>
        <w:t>Статья 24. Разработка и утверждение национальных классификаторов технико-экономической информации</w:t>
      </w:r>
    </w:p>
    <w:bookmarkStart w:name="z278" w:id="250"/>
    <w:p>
      <w:pPr>
        <w:spacing w:after="0"/>
        <w:ind w:left="0"/>
        <w:jc w:val="both"/>
      </w:pPr>
      <w:r>
        <w:rPr>
          <w:rFonts w:ascii="Times New Roman"/>
          <w:b w:val="false"/>
          <w:i w:val="false"/>
          <w:color w:val="000000"/>
          <w:sz w:val="28"/>
        </w:rPr>
        <w:t>
      1. Уведомления о начале и завершении разработки национальных классификаторов технико-экономической информации, а также проекты национальных классификаторов технико-экономической информации размещаются на интернет-ресурсе национального органа по стандартизации.</w:t>
      </w:r>
    </w:p>
    <w:bookmarkEnd w:id="250"/>
    <w:bookmarkStart w:name="z279" w:id="251"/>
    <w:p>
      <w:pPr>
        <w:spacing w:after="0"/>
        <w:ind w:left="0"/>
        <w:jc w:val="both"/>
      </w:pPr>
      <w:r>
        <w:rPr>
          <w:rFonts w:ascii="Times New Roman"/>
          <w:b w:val="false"/>
          <w:i w:val="false"/>
          <w:color w:val="000000"/>
          <w:sz w:val="28"/>
        </w:rPr>
        <w:t>
      Публичное обсуждение проектов национальных классификаторов технико-экономической информации на интернет-ресурсе национального органа по стандартизации осуществляется в течение шестидесяти календарных дней.</w:t>
      </w:r>
    </w:p>
    <w:bookmarkEnd w:id="251"/>
    <w:bookmarkStart w:name="z280" w:id="252"/>
    <w:p>
      <w:pPr>
        <w:spacing w:after="0"/>
        <w:ind w:left="0"/>
        <w:jc w:val="both"/>
      </w:pPr>
      <w:r>
        <w:rPr>
          <w:rFonts w:ascii="Times New Roman"/>
          <w:b w:val="false"/>
          <w:i w:val="false"/>
          <w:color w:val="000000"/>
          <w:sz w:val="28"/>
        </w:rPr>
        <w:t>
      2. Перед утверждением национального классификатора технико-экономической информации разработчик направляет его проект в национальный орган по стандартизации на экспертизу.</w:t>
      </w:r>
    </w:p>
    <w:bookmarkEnd w:id="252"/>
    <w:bookmarkStart w:name="z281" w:id="253"/>
    <w:p>
      <w:pPr>
        <w:spacing w:after="0"/>
        <w:ind w:left="0"/>
        <w:jc w:val="both"/>
      </w:pPr>
      <w:r>
        <w:rPr>
          <w:rFonts w:ascii="Times New Roman"/>
          <w:b w:val="false"/>
          <w:i w:val="false"/>
          <w:color w:val="000000"/>
          <w:sz w:val="28"/>
        </w:rPr>
        <w:t>
      3. Национальные классификаторы технико-экономической информации после утверждения и регистрации в реестре национальной системы стандартизации передаются уполномоченным органом в депозитарий для хранения.</w:t>
      </w:r>
    </w:p>
    <w:bookmarkEnd w:id="253"/>
    <w:p>
      <w:pPr>
        <w:spacing w:after="0"/>
        <w:ind w:left="0"/>
        <w:jc w:val="both"/>
      </w:pPr>
      <w:r>
        <w:rPr>
          <w:rFonts w:ascii="Times New Roman"/>
          <w:b/>
          <w:i w:val="false"/>
          <w:color w:val="000000"/>
          <w:sz w:val="28"/>
        </w:rPr>
        <w:t xml:space="preserve">Статья 25. Регистрация национальных стандартов, национальных классификаторов технико-экономической информации, рекомендаций по стандартизации </w:t>
      </w:r>
    </w:p>
    <w:bookmarkStart w:name="z283" w:id="254"/>
    <w:p>
      <w:pPr>
        <w:spacing w:after="0"/>
        <w:ind w:left="0"/>
        <w:jc w:val="both"/>
      </w:pPr>
      <w:r>
        <w:rPr>
          <w:rFonts w:ascii="Times New Roman"/>
          <w:b w:val="false"/>
          <w:i w:val="false"/>
          <w:color w:val="000000"/>
          <w:sz w:val="28"/>
        </w:rPr>
        <w:t>
      Национальные стандарты, национальные классификаторы технико-экономической информации, рекомендации по стандартизации подлежат обязательной регистрации.</w:t>
      </w:r>
    </w:p>
    <w:bookmarkEnd w:id="254"/>
    <w:bookmarkStart w:name="z284" w:id="255"/>
    <w:p>
      <w:pPr>
        <w:spacing w:after="0"/>
        <w:ind w:left="0"/>
        <w:jc w:val="left"/>
      </w:pPr>
      <w:r>
        <w:rPr>
          <w:rFonts w:ascii="Times New Roman"/>
          <w:b/>
          <w:i w:val="false"/>
          <w:color w:val="000000"/>
        </w:rPr>
        <w:t xml:space="preserve"> Глава 5. ПРИМЕНЕНИЕ ДОКУМЕНТОВ ПО СТАНДАРТИЗАЦИИ</w:t>
      </w:r>
    </w:p>
    <w:bookmarkEnd w:id="255"/>
    <w:p>
      <w:pPr>
        <w:spacing w:after="0"/>
        <w:ind w:left="0"/>
        <w:jc w:val="both"/>
      </w:pPr>
      <w:r>
        <w:rPr>
          <w:rFonts w:ascii="Times New Roman"/>
          <w:b/>
          <w:i w:val="false"/>
          <w:color w:val="000000"/>
          <w:sz w:val="28"/>
        </w:rPr>
        <w:t>Статья 26. Применение документов по стандартизации</w:t>
      </w:r>
    </w:p>
    <w:bookmarkStart w:name="z286" w:id="256"/>
    <w:p>
      <w:pPr>
        <w:spacing w:after="0"/>
        <w:ind w:left="0"/>
        <w:jc w:val="both"/>
      </w:pPr>
      <w:r>
        <w:rPr>
          <w:rFonts w:ascii="Times New Roman"/>
          <w:b w:val="false"/>
          <w:i w:val="false"/>
          <w:color w:val="000000"/>
          <w:sz w:val="28"/>
        </w:rPr>
        <w:t xml:space="preserve">
      1. Национальные, межгосударственные стандарты и национальные классификаторы технико-экономической информации являются обязательными для применения, если имеются указания об этом в законодательстве Республики Казахстан. </w:t>
      </w:r>
    </w:p>
    <w:bookmarkEnd w:id="256"/>
    <w:bookmarkStart w:name="z287" w:id="257"/>
    <w:p>
      <w:pPr>
        <w:spacing w:after="0"/>
        <w:ind w:left="0"/>
        <w:jc w:val="both"/>
      </w:pPr>
      <w:r>
        <w:rPr>
          <w:rFonts w:ascii="Times New Roman"/>
          <w:b w:val="false"/>
          <w:i w:val="false"/>
          <w:color w:val="000000"/>
          <w:sz w:val="28"/>
        </w:rPr>
        <w:t>
      Для выполнения требований технических регламентов и оценки соответствия требованиям технических регламентов на добровольной основе в части выбора применяются взаимосвязанные стандарты.</w:t>
      </w:r>
    </w:p>
    <w:bookmarkEnd w:id="257"/>
    <w:bookmarkStart w:name="z288" w:id="258"/>
    <w:p>
      <w:pPr>
        <w:spacing w:after="0"/>
        <w:ind w:left="0"/>
        <w:jc w:val="both"/>
      </w:pPr>
      <w:r>
        <w:rPr>
          <w:rFonts w:ascii="Times New Roman"/>
          <w:b w:val="false"/>
          <w:i w:val="false"/>
          <w:color w:val="000000"/>
          <w:sz w:val="28"/>
        </w:rPr>
        <w:t>
      Неприменение взаимосвязанных стандартов не может рассматриваться как несоблюдение требований технических регламентов.</w:t>
      </w:r>
    </w:p>
    <w:bookmarkEnd w:id="258"/>
    <w:bookmarkStart w:name="z289" w:id="259"/>
    <w:p>
      <w:pPr>
        <w:spacing w:after="0"/>
        <w:ind w:left="0"/>
        <w:jc w:val="both"/>
      </w:pPr>
      <w:r>
        <w:rPr>
          <w:rFonts w:ascii="Times New Roman"/>
          <w:b w:val="false"/>
          <w:i w:val="false"/>
          <w:color w:val="000000"/>
          <w:sz w:val="28"/>
        </w:rPr>
        <w:t>
      В случае неприменения взаимосвязанных стандартов, включенных в перечни стандартов к техническим регламентам, оценка соответствия осуществляется на основе анализа рисков.</w:t>
      </w:r>
    </w:p>
    <w:bookmarkEnd w:id="259"/>
    <w:bookmarkStart w:name="z290" w:id="260"/>
    <w:p>
      <w:pPr>
        <w:spacing w:after="0"/>
        <w:ind w:left="0"/>
        <w:jc w:val="both"/>
      </w:pPr>
      <w:r>
        <w:rPr>
          <w:rFonts w:ascii="Times New Roman"/>
          <w:b w:val="false"/>
          <w:i w:val="false"/>
          <w:color w:val="000000"/>
          <w:sz w:val="28"/>
        </w:rPr>
        <w:t xml:space="preserve">
      Ссылки на стандарты организаций не могут применяться в нормативных правовых актах. </w:t>
      </w:r>
    </w:p>
    <w:bookmarkEnd w:id="260"/>
    <w:bookmarkStart w:name="z291" w:id="261"/>
    <w:p>
      <w:pPr>
        <w:spacing w:after="0"/>
        <w:ind w:left="0"/>
        <w:jc w:val="both"/>
      </w:pPr>
      <w:r>
        <w:rPr>
          <w:rFonts w:ascii="Times New Roman"/>
          <w:b w:val="false"/>
          <w:i w:val="false"/>
          <w:color w:val="000000"/>
          <w:sz w:val="28"/>
        </w:rPr>
        <w:t xml:space="preserve">
      2. Документы по стандартизации применяются на добровольной основе вне зависимости от страны и места происхождения объектов стандартизации, если иное не установлено законодательством Республики Казахстан в сфере стандартизации. </w:t>
      </w:r>
    </w:p>
    <w:bookmarkEnd w:id="261"/>
    <w:bookmarkStart w:name="z292" w:id="262"/>
    <w:p>
      <w:pPr>
        <w:spacing w:after="0"/>
        <w:ind w:left="0"/>
        <w:jc w:val="both"/>
      </w:pPr>
      <w:r>
        <w:rPr>
          <w:rFonts w:ascii="Times New Roman"/>
          <w:b w:val="false"/>
          <w:i w:val="false"/>
          <w:color w:val="000000"/>
          <w:sz w:val="28"/>
        </w:rPr>
        <w:t>
      3. Если субъект национальной системы стандартизации в добровольном порядке заявил о соответствии объекта стандартизации документу по стандартизации, в том числе в случае применения обозначения документа по стандартизации в маркировке, в эксплуатационной или иной документации, а также если объект стандартизации в добровольном порядке сертифицирован на соответствие требованиям документа по стандартизации, требования документа по стандартизации для него становятся обязательными.</w:t>
      </w:r>
    </w:p>
    <w:bookmarkEnd w:id="262"/>
    <w:bookmarkStart w:name="z293" w:id="263"/>
    <w:p>
      <w:pPr>
        <w:spacing w:after="0"/>
        <w:ind w:left="0"/>
        <w:jc w:val="both"/>
      </w:pPr>
      <w:r>
        <w:rPr>
          <w:rFonts w:ascii="Times New Roman"/>
          <w:b w:val="false"/>
          <w:i w:val="false"/>
          <w:color w:val="000000"/>
          <w:sz w:val="28"/>
        </w:rPr>
        <w:t>
      4. Применение физическими и юридическими лицами документов по стандартизации осуществляется с соблюдением авторских прав.</w:t>
      </w:r>
    </w:p>
    <w:bookmarkEnd w:id="263"/>
    <w:p>
      <w:pPr>
        <w:spacing w:after="0"/>
        <w:ind w:left="0"/>
        <w:jc w:val="both"/>
      </w:pPr>
      <w:r>
        <w:rPr>
          <w:rFonts w:ascii="Times New Roman"/>
          <w:b/>
          <w:i w:val="false"/>
          <w:color w:val="000000"/>
          <w:sz w:val="28"/>
        </w:rPr>
        <w:t>Статья 27. Применение международных, региональных стандартов и стандартов иностранных государств</w:t>
      </w:r>
    </w:p>
    <w:bookmarkStart w:name="z295" w:id="264"/>
    <w:p>
      <w:pPr>
        <w:spacing w:after="0"/>
        <w:ind w:left="0"/>
        <w:jc w:val="both"/>
      </w:pPr>
      <w:r>
        <w:rPr>
          <w:rFonts w:ascii="Times New Roman"/>
          <w:b w:val="false"/>
          <w:i w:val="false"/>
          <w:color w:val="000000"/>
          <w:sz w:val="28"/>
        </w:rPr>
        <w:t>
      1. Международные, региональные стандарты и стандарты иностранных государств применяются на территории Республики Казахстан посредством принятия их в качестве национальных и межгосударственных стандартов.</w:t>
      </w:r>
    </w:p>
    <w:bookmarkEnd w:id="264"/>
    <w:bookmarkStart w:name="z296" w:id="265"/>
    <w:p>
      <w:pPr>
        <w:spacing w:after="0"/>
        <w:ind w:left="0"/>
        <w:jc w:val="both"/>
      </w:pPr>
      <w:r>
        <w:rPr>
          <w:rFonts w:ascii="Times New Roman"/>
          <w:b w:val="false"/>
          <w:i w:val="false"/>
          <w:color w:val="000000"/>
          <w:sz w:val="28"/>
        </w:rPr>
        <w:t>
      Субъекты национальной системы стандартизации могут применять международные, региональные стандарты и стандарты иностранных государств для реализации целей организации в качестве стандартов организаций, если иное не установлено законодательством Республики Казахстан.</w:t>
      </w:r>
    </w:p>
    <w:bookmarkEnd w:id="265"/>
    <w:bookmarkStart w:name="z297" w:id="266"/>
    <w:p>
      <w:pPr>
        <w:spacing w:after="0"/>
        <w:ind w:left="0"/>
        <w:jc w:val="both"/>
      </w:pPr>
      <w:r>
        <w:rPr>
          <w:rFonts w:ascii="Times New Roman"/>
          <w:b w:val="false"/>
          <w:i w:val="false"/>
          <w:color w:val="000000"/>
          <w:sz w:val="28"/>
        </w:rPr>
        <w:t>
      При проектировании, строительстве, реконструкции, проведении технического перевооружения, расширения, капитального ремонта и эксплуатации объектов промышленных предприятий на территории специальных экономических зон, а также включенных в республиканскую карту индустриализации, допускается прямое применение международных, региональных стандартов и стандартов иностранных государств с учетом требований пункта 2 настоящей статьи.</w:t>
      </w:r>
    </w:p>
    <w:bookmarkEnd w:id="266"/>
    <w:bookmarkStart w:name="z298" w:id="267"/>
    <w:p>
      <w:pPr>
        <w:spacing w:after="0"/>
        <w:ind w:left="0"/>
        <w:jc w:val="both"/>
      </w:pPr>
      <w:r>
        <w:rPr>
          <w:rFonts w:ascii="Times New Roman"/>
          <w:b w:val="false"/>
          <w:i w:val="false"/>
          <w:color w:val="000000"/>
          <w:sz w:val="28"/>
        </w:rPr>
        <w:t>
      2. Одними из необходимых условий для применения международных, региональных стандартов и стандартов иностранных государств являются:</w:t>
      </w:r>
    </w:p>
    <w:bookmarkEnd w:id="267"/>
    <w:bookmarkStart w:name="z299" w:id="268"/>
    <w:p>
      <w:pPr>
        <w:spacing w:after="0"/>
        <w:ind w:left="0"/>
        <w:jc w:val="both"/>
      </w:pPr>
      <w:r>
        <w:rPr>
          <w:rFonts w:ascii="Times New Roman"/>
          <w:b w:val="false"/>
          <w:i w:val="false"/>
          <w:color w:val="000000"/>
          <w:sz w:val="28"/>
        </w:rPr>
        <w:t>
      1) членство Республики Казахстан в международных и региональных организациях по стандартизации, метрологии и аккредитации;</w:t>
      </w:r>
    </w:p>
    <w:bookmarkEnd w:id="268"/>
    <w:bookmarkStart w:name="z300" w:id="269"/>
    <w:p>
      <w:pPr>
        <w:spacing w:after="0"/>
        <w:ind w:left="0"/>
        <w:jc w:val="both"/>
      </w:pPr>
      <w:r>
        <w:rPr>
          <w:rFonts w:ascii="Times New Roman"/>
          <w:b w:val="false"/>
          <w:i w:val="false"/>
          <w:color w:val="000000"/>
          <w:sz w:val="28"/>
        </w:rPr>
        <w:t>
      2) наличие международных договоров Республики Казахстан о сотрудничестве в сфере стандартизации;</w:t>
      </w:r>
    </w:p>
    <w:bookmarkEnd w:id="269"/>
    <w:bookmarkStart w:name="z301" w:id="270"/>
    <w:p>
      <w:pPr>
        <w:spacing w:after="0"/>
        <w:ind w:left="0"/>
        <w:jc w:val="both"/>
      </w:pPr>
      <w:r>
        <w:rPr>
          <w:rFonts w:ascii="Times New Roman"/>
          <w:b w:val="false"/>
          <w:i w:val="false"/>
          <w:color w:val="000000"/>
          <w:sz w:val="28"/>
        </w:rPr>
        <w:t>
      3) наличие договора между национальным органом по стандартизации и международной, региональной, иностранной организацией о сотрудничестве в сфере стандартизации;</w:t>
      </w:r>
    </w:p>
    <w:bookmarkEnd w:id="270"/>
    <w:bookmarkStart w:name="z302" w:id="271"/>
    <w:p>
      <w:pPr>
        <w:spacing w:after="0"/>
        <w:ind w:left="0"/>
        <w:jc w:val="both"/>
      </w:pPr>
      <w:r>
        <w:rPr>
          <w:rFonts w:ascii="Times New Roman"/>
          <w:b w:val="false"/>
          <w:i w:val="false"/>
          <w:color w:val="000000"/>
          <w:sz w:val="28"/>
        </w:rPr>
        <w:t>
      4) соблюдение требований держателей подлинников по применению международных, региональных стандартов и стандартов иностранных государств.</w:t>
      </w:r>
    </w:p>
    <w:bookmarkEnd w:id="271"/>
    <w:p>
      <w:pPr>
        <w:spacing w:after="0"/>
        <w:ind w:left="0"/>
        <w:jc w:val="both"/>
      </w:pPr>
      <w:r>
        <w:rPr>
          <w:rFonts w:ascii="Times New Roman"/>
          <w:b/>
          <w:i w:val="false"/>
          <w:color w:val="000000"/>
          <w:sz w:val="28"/>
        </w:rPr>
        <w:t>Статья 28. Мониторинг в сфере стандартизации</w:t>
      </w:r>
    </w:p>
    <w:bookmarkStart w:name="z304" w:id="272"/>
    <w:p>
      <w:pPr>
        <w:spacing w:after="0"/>
        <w:ind w:left="0"/>
        <w:jc w:val="both"/>
      </w:pPr>
      <w:r>
        <w:rPr>
          <w:rFonts w:ascii="Times New Roman"/>
          <w:b w:val="false"/>
          <w:i w:val="false"/>
          <w:color w:val="000000"/>
          <w:sz w:val="28"/>
        </w:rPr>
        <w:t>
      1. Мониторинг в сфере стандартизации ежегодно осуществляют:</w:t>
      </w:r>
    </w:p>
    <w:bookmarkEnd w:id="272"/>
    <w:bookmarkStart w:name="z305" w:id="273"/>
    <w:p>
      <w:pPr>
        <w:spacing w:after="0"/>
        <w:ind w:left="0"/>
        <w:jc w:val="both"/>
      </w:pPr>
      <w:r>
        <w:rPr>
          <w:rFonts w:ascii="Times New Roman"/>
          <w:b w:val="false"/>
          <w:i w:val="false"/>
          <w:color w:val="000000"/>
          <w:sz w:val="28"/>
        </w:rPr>
        <w:t>
      1) технические комитеты по стандартизации по закрепленным объектам стандартизации;</w:t>
      </w:r>
    </w:p>
    <w:bookmarkEnd w:id="273"/>
    <w:bookmarkStart w:name="z306" w:id="274"/>
    <w:p>
      <w:pPr>
        <w:spacing w:after="0"/>
        <w:ind w:left="0"/>
        <w:jc w:val="both"/>
      </w:pPr>
      <w:r>
        <w:rPr>
          <w:rFonts w:ascii="Times New Roman"/>
          <w:b w:val="false"/>
          <w:i w:val="false"/>
          <w:color w:val="000000"/>
          <w:sz w:val="28"/>
        </w:rPr>
        <w:t>
      2) национальный орган по стандартизации;</w:t>
      </w:r>
    </w:p>
    <w:bookmarkEnd w:id="274"/>
    <w:bookmarkStart w:name="z307" w:id="275"/>
    <w:p>
      <w:pPr>
        <w:spacing w:after="0"/>
        <w:ind w:left="0"/>
        <w:jc w:val="both"/>
      </w:pPr>
      <w:r>
        <w:rPr>
          <w:rFonts w:ascii="Times New Roman"/>
          <w:b w:val="false"/>
          <w:i w:val="false"/>
          <w:color w:val="000000"/>
          <w:sz w:val="28"/>
        </w:rPr>
        <w:t>
      3) государственные органы в пределах компетенции.</w:t>
      </w:r>
    </w:p>
    <w:bookmarkEnd w:id="275"/>
    <w:bookmarkStart w:name="z308" w:id="276"/>
    <w:p>
      <w:pPr>
        <w:spacing w:after="0"/>
        <w:ind w:left="0"/>
        <w:jc w:val="both"/>
      </w:pPr>
      <w:r>
        <w:rPr>
          <w:rFonts w:ascii="Times New Roman"/>
          <w:b w:val="false"/>
          <w:i w:val="false"/>
          <w:color w:val="000000"/>
          <w:sz w:val="28"/>
        </w:rPr>
        <w:t>
      2. В мониторинг в сфере стандартизации входят:</w:t>
      </w:r>
    </w:p>
    <w:bookmarkEnd w:id="276"/>
    <w:bookmarkStart w:name="z309" w:id="277"/>
    <w:p>
      <w:pPr>
        <w:spacing w:after="0"/>
        <w:ind w:left="0"/>
        <w:jc w:val="both"/>
      </w:pPr>
      <w:r>
        <w:rPr>
          <w:rFonts w:ascii="Times New Roman"/>
          <w:b w:val="false"/>
          <w:i w:val="false"/>
          <w:color w:val="000000"/>
          <w:sz w:val="28"/>
        </w:rPr>
        <w:t>
      1) анализ научно-технического уровня национальных стандартов (за исключением военных национальных стандартов);</w:t>
      </w:r>
    </w:p>
    <w:bookmarkEnd w:id="277"/>
    <w:bookmarkStart w:name="z310" w:id="278"/>
    <w:p>
      <w:pPr>
        <w:spacing w:after="0"/>
        <w:ind w:left="0"/>
        <w:jc w:val="both"/>
      </w:pPr>
      <w:r>
        <w:rPr>
          <w:rFonts w:ascii="Times New Roman"/>
          <w:b w:val="false"/>
          <w:i w:val="false"/>
          <w:color w:val="000000"/>
          <w:sz w:val="28"/>
        </w:rPr>
        <w:t>
      2) анализ соответствия национальных стандартов (за исключением военных национальных стандартов) действующим техническим регламентам;</w:t>
      </w:r>
    </w:p>
    <w:bookmarkEnd w:id="278"/>
    <w:bookmarkStart w:name="z311" w:id="279"/>
    <w:p>
      <w:pPr>
        <w:spacing w:after="0"/>
        <w:ind w:left="0"/>
        <w:jc w:val="both"/>
      </w:pPr>
      <w:r>
        <w:rPr>
          <w:rFonts w:ascii="Times New Roman"/>
          <w:b w:val="false"/>
          <w:i w:val="false"/>
          <w:color w:val="000000"/>
          <w:sz w:val="28"/>
        </w:rPr>
        <w:t>
      3) анализ обеспеченности национальными стандартами (за исключением военных национальных стандартов) в различных отраслях экономики.</w:t>
      </w:r>
    </w:p>
    <w:bookmarkEnd w:id="279"/>
    <w:bookmarkStart w:name="z312" w:id="280"/>
    <w:p>
      <w:pPr>
        <w:spacing w:after="0"/>
        <w:ind w:left="0"/>
        <w:jc w:val="both"/>
      </w:pPr>
      <w:r>
        <w:rPr>
          <w:rFonts w:ascii="Times New Roman"/>
          <w:b w:val="false"/>
          <w:i w:val="false"/>
          <w:color w:val="000000"/>
          <w:sz w:val="28"/>
        </w:rPr>
        <w:t>
      3. Результаты мониторинга, оформленные в виде предложений, направляются в национальный орган по стандартизации по итогам полугодия.</w:t>
      </w:r>
    </w:p>
    <w:bookmarkEnd w:id="280"/>
    <w:bookmarkStart w:name="z313" w:id="281"/>
    <w:p>
      <w:pPr>
        <w:spacing w:after="0"/>
        <w:ind w:left="0"/>
        <w:jc w:val="both"/>
      </w:pPr>
      <w:r>
        <w:rPr>
          <w:rFonts w:ascii="Times New Roman"/>
          <w:b w:val="false"/>
          <w:i w:val="false"/>
          <w:color w:val="000000"/>
          <w:sz w:val="28"/>
        </w:rPr>
        <w:t>
      Национальный орган по стандартизации по результатам анализа поступивших предложений инициирует разработку национальных стандартов (за исключением военных национальных стандартов), пересмотр действующих национальных стандартов (за исключением военных национальных стандартов), отмену национальных стандартов (за исключением военных национальных стандартов) либо внесение в них изменений.</w:t>
      </w:r>
    </w:p>
    <w:bookmarkEnd w:id="281"/>
    <w:bookmarkStart w:name="z314" w:id="282"/>
    <w:p>
      <w:pPr>
        <w:spacing w:after="0"/>
        <w:ind w:left="0"/>
        <w:jc w:val="left"/>
      </w:pPr>
      <w:r>
        <w:rPr>
          <w:rFonts w:ascii="Times New Roman"/>
          <w:b/>
          <w:i w:val="false"/>
          <w:color w:val="000000"/>
        </w:rPr>
        <w:t xml:space="preserve"> Глава 6. СИСТЕМА КАТАЛОГИЗАЦИИ ДОКУМЕНТОВ ПО СТАНДАРТИЗАЦИИ И ИНФОРМАЦИОННОЕ ОБЕСПЕЧЕНИЕ</w:t>
      </w:r>
    </w:p>
    <w:bookmarkEnd w:id="282"/>
    <w:p>
      <w:pPr>
        <w:spacing w:after="0"/>
        <w:ind w:left="0"/>
        <w:jc w:val="both"/>
      </w:pPr>
      <w:r>
        <w:rPr>
          <w:rFonts w:ascii="Times New Roman"/>
          <w:b/>
          <w:i w:val="false"/>
          <w:color w:val="000000"/>
          <w:sz w:val="28"/>
        </w:rPr>
        <w:t>Статья 29. Система каталогизации документов по стандартизации</w:t>
      </w:r>
    </w:p>
    <w:bookmarkStart w:name="z316" w:id="283"/>
    <w:p>
      <w:pPr>
        <w:spacing w:after="0"/>
        <w:ind w:left="0"/>
        <w:jc w:val="both"/>
      </w:pPr>
      <w:r>
        <w:rPr>
          <w:rFonts w:ascii="Times New Roman"/>
          <w:b w:val="false"/>
          <w:i w:val="false"/>
          <w:color w:val="000000"/>
          <w:sz w:val="28"/>
        </w:rPr>
        <w:t>
      1. Система каталогизации документов по стандартизации функционирует в целях обеспечения заинтересованных субъектов национальной системы стандартизации сведениями о национальных, межгосударственных стандартах, национальных классификаторах технико-экономической информации по отраслям экономики.</w:t>
      </w:r>
    </w:p>
    <w:bookmarkEnd w:id="283"/>
    <w:bookmarkStart w:name="z317" w:id="284"/>
    <w:p>
      <w:pPr>
        <w:spacing w:after="0"/>
        <w:ind w:left="0"/>
        <w:jc w:val="both"/>
      </w:pPr>
      <w:r>
        <w:rPr>
          <w:rFonts w:ascii="Times New Roman"/>
          <w:b w:val="false"/>
          <w:i w:val="false"/>
          <w:color w:val="000000"/>
          <w:sz w:val="28"/>
        </w:rPr>
        <w:t>
      2. Система каталогизации документов по стандартизации включает в себя:</w:t>
      </w:r>
    </w:p>
    <w:bookmarkEnd w:id="284"/>
    <w:bookmarkStart w:name="z318" w:id="285"/>
    <w:p>
      <w:pPr>
        <w:spacing w:after="0"/>
        <w:ind w:left="0"/>
        <w:jc w:val="both"/>
      </w:pPr>
      <w:r>
        <w:rPr>
          <w:rFonts w:ascii="Times New Roman"/>
          <w:b w:val="false"/>
          <w:i w:val="false"/>
          <w:color w:val="000000"/>
          <w:sz w:val="28"/>
        </w:rPr>
        <w:t>
      1) формирование и ведение информационных каталогов национальных стандартов и национальных классификаторов технико-экономической информации;</w:t>
      </w:r>
    </w:p>
    <w:bookmarkEnd w:id="285"/>
    <w:bookmarkStart w:name="z319" w:id="286"/>
    <w:p>
      <w:pPr>
        <w:spacing w:after="0"/>
        <w:ind w:left="0"/>
        <w:jc w:val="both"/>
      </w:pPr>
      <w:r>
        <w:rPr>
          <w:rFonts w:ascii="Times New Roman"/>
          <w:b w:val="false"/>
          <w:i w:val="false"/>
          <w:color w:val="000000"/>
          <w:sz w:val="28"/>
        </w:rPr>
        <w:t>
      2) формирование и ведение информационных каталогов межгосударственных стандартов;</w:t>
      </w:r>
    </w:p>
    <w:bookmarkEnd w:id="286"/>
    <w:bookmarkStart w:name="z320" w:id="287"/>
    <w:p>
      <w:pPr>
        <w:spacing w:after="0"/>
        <w:ind w:left="0"/>
        <w:jc w:val="both"/>
      </w:pPr>
      <w:r>
        <w:rPr>
          <w:rFonts w:ascii="Times New Roman"/>
          <w:b w:val="false"/>
          <w:i w:val="false"/>
          <w:color w:val="000000"/>
          <w:sz w:val="28"/>
        </w:rPr>
        <w:t>
      3) формирование каталога отмененных, замененных и не введенных в действие межгосударственных стандартов;</w:t>
      </w:r>
    </w:p>
    <w:bookmarkEnd w:id="287"/>
    <w:bookmarkStart w:name="z321" w:id="288"/>
    <w:p>
      <w:pPr>
        <w:spacing w:after="0"/>
        <w:ind w:left="0"/>
        <w:jc w:val="both"/>
      </w:pPr>
      <w:r>
        <w:rPr>
          <w:rFonts w:ascii="Times New Roman"/>
          <w:b w:val="false"/>
          <w:i w:val="false"/>
          <w:color w:val="000000"/>
          <w:sz w:val="28"/>
        </w:rPr>
        <w:t xml:space="preserve">
      4) формирование и ведение периодических информационных указателей. </w:t>
      </w:r>
    </w:p>
    <w:bookmarkEnd w:id="288"/>
    <w:p>
      <w:pPr>
        <w:spacing w:after="0"/>
        <w:ind w:left="0"/>
        <w:jc w:val="both"/>
      </w:pPr>
      <w:r>
        <w:rPr>
          <w:rFonts w:ascii="Times New Roman"/>
          <w:b/>
          <w:i w:val="false"/>
          <w:color w:val="000000"/>
          <w:sz w:val="28"/>
        </w:rPr>
        <w:t>Статья 30. Информационное обеспечение в сфере стандартизации</w:t>
      </w:r>
    </w:p>
    <w:bookmarkStart w:name="z323" w:id="289"/>
    <w:p>
      <w:pPr>
        <w:spacing w:after="0"/>
        <w:ind w:left="0"/>
        <w:jc w:val="both"/>
      </w:pPr>
      <w:r>
        <w:rPr>
          <w:rFonts w:ascii="Times New Roman"/>
          <w:b w:val="false"/>
          <w:i w:val="false"/>
          <w:color w:val="000000"/>
          <w:sz w:val="28"/>
        </w:rPr>
        <w:t>
      Информационное обеспечение в сфере стандартизации осуществляется посредством:</w:t>
      </w:r>
    </w:p>
    <w:bookmarkEnd w:id="289"/>
    <w:bookmarkStart w:name="z324" w:id="290"/>
    <w:p>
      <w:pPr>
        <w:spacing w:after="0"/>
        <w:ind w:left="0"/>
        <w:jc w:val="both"/>
      </w:pPr>
      <w:r>
        <w:rPr>
          <w:rFonts w:ascii="Times New Roman"/>
          <w:b w:val="false"/>
          <w:i w:val="false"/>
          <w:color w:val="000000"/>
          <w:sz w:val="28"/>
        </w:rPr>
        <w:t>
      1) размещения информации о документах по стандартизации;</w:t>
      </w:r>
    </w:p>
    <w:bookmarkEnd w:id="290"/>
    <w:bookmarkStart w:name="z325" w:id="291"/>
    <w:p>
      <w:pPr>
        <w:spacing w:after="0"/>
        <w:ind w:left="0"/>
        <w:jc w:val="both"/>
      </w:pPr>
      <w:r>
        <w:rPr>
          <w:rFonts w:ascii="Times New Roman"/>
          <w:b w:val="false"/>
          <w:i w:val="false"/>
          <w:color w:val="000000"/>
          <w:sz w:val="28"/>
        </w:rPr>
        <w:t>
      2) распространения нормативных технических документов, официальных изданий и их копий;</w:t>
      </w:r>
    </w:p>
    <w:bookmarkEnd w:id="291"/>
    <w:bookmarkStart w:name="z326" w:id="292"/>
    <w:p>
      <w:pPr>
        <w:spacing w:after="0"/>
        <w:ind w:left="0"/>
        <w:jc w:val="both"/>
      </w:pPr>
      <w:r>
        <w:rPr>
          <w:rFonts w:ascii="Times New Roman"/>
          <w:b w:val="false"/>
          <w:i w:val="false"/>
          <w:color w:val="000000"/>
          <w:sz w:val="28"/>
        </w:rPr>
        <w:t>
      3) опубликования национальных стандартов (за исключением военных национальных стандартов), национальных классификаторов технико-экономической информации и рекомендаций по стандартизации.</w:t>
      </w:r>
    </w:p>
    <w:bookmarkEnd w:id="292"/>
    <w:p>
      <w:pPr>
        <w:spacing w:after="0"/>
        <w:ind w:left="0"/>
        <w:jc w:val="both"/>
      </w:pPr>
      <w:r>
        <w:rPr>
          <w:rFonts w:ascii="Times New Roman"/>
          <w:b/>
          <w:i w:val="false"/>
          <w:color w:val="000000"/>
          <w:sz w:val="28"/>
        </w:rPr>
        <w:t>Статья 31. Размещение информации о документах по стандартизации</w:t>
      </w:r>
    </w:p>
    <w:bookmarkStart w:name="z328" w:id="293"/>
    <w:p>
      <w:pPr>
        <w:spacing w:after="0"/>
        <w:ind w:left="0"/>
        <w:jc w:val="both"/>
      </w:pPr>
      <w:r>
        <w:rPr>
          <w:rFonts w:ascii="Times New Roman"/>
          <w:b w:val="false"/>
          <w:i w:val="false"/>
          <w:color w:val="000000"/>
          <w:sz w:val="28"/>
        </w:rPr>
        <w:t>
      1. Размещение информации о документах по стандартизации (за исключением военных национальных стандартов, стандартов организаций) осуществляется посредством их обязательного опубликования на интернет-ресурсе национального органа по стандартизации и в ежемесячных и ежегодных информационных указателях стандартов.</w:t>
      </w:r>
    </w:p>
    <w:bookmarkEnd w:id="293"/>
    <w:bookmarkStart w:name="z329" w:id="294"/>
    <w:p>
      <w:pPr>
        <w:spacing w:after="0"/>
        <w:ind w:left="0"/>
        <w:jc w:val="both"/>
      </w:pPr>
      <w:r>
        <w:rPr>
          <w:rFonts w:ascii="Times New Roman"/>
          <w:b w:val="false"/>
          <w:i w:val="false"/>
          <w:color w:val="000000"/>
          <w:sz w:val="28"/>
        </w:rPr>
        <w:t>
      2. К информации о документе по стандартизации относятся:</w:t>
      </w:r>
    </w:p>
    <w:bookmarkEnd w:id="294"/>
    <w:bookmarkStart w:name="z330" w:id="295"/>
    <w:p>
      <w:pPr>
        <w:spacing w:after="0"/>
        <w:ind w:left="0"/>
        <w:jc w:val="both"/>
      </w:pPr>
      <w:r>
        <w:rPr>
          <w:rFonts w:ascii="Times New Roman"/>
          <w:b w:val="false"/>
          <w:i w:val="false"/>
          <w:color w:val="000000"/>
          <w:sz w:val="28"/>
        </w:rPr>
        <w:t>
      1) наименование;</w:t>
      </w:r>
    </w:p>
    <w:bookmarkEnd w:id="295"/>
    <w:bookmarkStart w:name="z331" w:id="296"/>
    <w:p>
      <w:pPr>
        <w:spacing w:after="0"/>
        <w:ind w:left="0"/>
        <w:jc w:val="both"/>
      </w:pPr>
      <w:r>
        <w:rPr>
          <w:rFonts w:ascii="Times New Roman"/>
          <w:b w:val="false"/>
          <w:i w:val="false"/>
          <w:color w:val="000000"/>
          <w:sz w:val="28"/>
        </w:rPr>
        <w:t>
      2) область применения;</w:t>
      </w:r>
    </w:p>
    <w:bookmarkEnd w:id="296"/>
    <w:bookmarkStart w:name="z332" w:id="297"/>
    <w:p>
      <w:pPr>
        <w:spacing w:after="0"/>
        <w:ind w:left="0"/>
        <w:jc w:val="both"/>
      </w:pPr>
      <w:r>
        <w:rPr>
          <w:rFonts w:ascii="Times New Roman"/>
          <w:b w:val="false"/>
          <w:i w:val="false"/>
          <w:color w:val="000000"/>
          <w:sz w:val="28"/>
        </w:rPr>
        <w:t>
      3) дата и номер решения об утверждении, внесении изменений и отмене;</w:t>
      </w:r>
    </w:p>
    <w:bookmarkEnd w:id="297"/>
    <w:bookmarkStart w:name="z333" w:id="298"/>
    <w:p>
      <w:pPr>
        <w:spacing w:after="0"/>
        <w:ind w:left="0"/>
        <w:jc w:val="both"/>
      </w:pPr>
      <w:r>
        <w:rPr>
          <w:rFonts w:ascii="Times New Roman"/>
          <w:b w:val="false"/>
          <w:i w:val="false"/>
          <w:color w:val="000000"/>
          <w:sz w:val="28"/>
        </w:rPr>
        <w:t>
      4) сведения о разработчике.</w:t>
      </w:r>
    </w:p>
    <w:bookmarkEnd w:id="298"/>
    <w:p>
      <w:pPr>
        <w:spacing w:after="0"/>
        <w:ind w:left="0"/>
        <w:jc w:val="both"/>
      </w:pPr>
      <w:r>
        <w:rPr>
          <w:rFonts w:ascii="Times New Roman"/>
          <w:b/>
          <w:i w:val="false"/>
          <w:color w:val="000000"/>
          <w:sz w:val="28"/>
        </w:rPr>
        <w:t xml:space="preserve">Статья 32. Опубликование </w:t>
      </w:r>
    </w:p>
    <w:bookmarkStart w:name="z335" w:id="299"/>
    <w:p>
      <w:pPr>
        <w:spacing w:after="0"/>
        <w:ind w:left="0"/>
        <w:jc w:val="both"/>
      </w:pPr>
      <w:r>
        <w:rPr>
          <w:rFonts w:ascii="Times New Roman"/>
          <w:b w:val="false"/>
          <w:i w:val="false"/>
          <w:color w:val="000000"/>
          <w:sz w:val="28"/>
        </w:rPr>
        <w:t>
      Национальные стандарты, национальные классификаторы технико-экономической информации и рекомендации по стандартизации подлежат опубликованию.</w:t>
      </w:r>
    </w:p>
    <w:bookmarkEnd w:id="299"/>
    <w:bookmarkStart w:name="z336" w:id="300"/>
    <w:p>
      <w:pPr>
        <w:spacing w:after="0"/>
        <w:ind w:left="0"/>
        <w:jc w:val="both"/>
      </w:pPr>
      <w:r>
        <w:rPr>
          <w:rFonts w:ascii="Times New Roman"/>
          <w:b w:val="false"/>
          <w:i w:val="false"/>
          <w:color w:val="000000"/>
          <w:sz w:val="28"/>
        </w:rPr>
        <w:t>
      Опубликование осуществляется путем размещения текстов документов по стандартизации на интернет-ресурсе национального органа по стандартизации.</w:t>
      </w:r>
    </w:p>
    <w:bookmarkEnd w:id="300"/>
    <w:p>
      <w:pPr>
        <w:spacing w:after="0"/>
        <w:ind w:left="0"/>
        <w:jc w:val="both"/>
      </w:pPr>
      <w:r>
        <w:rPr>
          <w:rFonts w:ascii="Times New Roman"/>
          <w:b/>
          <w:i w:val="false"/>
          <w:color w:val="000000"/>
          <w:sz w:val="28"/>
        </w:rPr>
        <w:t>Статья 33. Национальный знак стандартизации</w:t>
      </w:r>
    </w:p>
    <w:bookmarkStart w:name="z338" w:id="301"/>
    <w:p>
      <w:pPr>
        <w:spacing w:after="0"/>
        <w:ind w:left="0"/>
        <w:jc w:val="both"/>
      </w:pPr>
      <w:r>
        <w:rPr>
          <w:rFonts w:ascii="Times New Roman"/>
          <w:b w:val="false"/>
          <w:i w:val="false"/>
          <w:color w:val="000000"/>
          <w:sz w:val="28"/>
        </w:rPr>
        <w:t>
      1. Национальным знаком стандартизации маркируются печатные и электронные издания национальных (за исключением военных национальных стандартов), межгосударственных стандартов и рекомендаций по стандартизации, а также информационные указатели стандартов и каталоги документов по стандартизации.</w:t>
      </w:r>
    </w:p>
    <w:bookmarkEnd w:id="301"/>
    <w:bookmarkStart w:name="z339" w:id="302"/>
    <w:p>
      <w:pPr>
        <w:spacing w:after="0"/>
        <w:ind w:left="0"/>
        <w:jc w:val="both"/>
      </w:pPr>
      <w:r>
        <w:rPr>
          <w:rFonts w:ascii="Times New Roman"/>
          <w:b w:val="false"/>
          <w:i w:val="false"/>
          <w:color w:val="000000"/>
          <w:sz w:val="28"/>
        </w:rPr>
        <w:t>
      2. Изображение национального знака стандартизации, технические требования к нему и порядок маркировки устанавливаются национальным стандартом.</w:t>
      </w:r>
    </w:p>
    <w:bookmarkEnd w:id="302"/>
    <w:bookmarkStart w:name="z340" w:id="303"/>
    <w:p>
      <w:pPr>
        <w:spacing w:after="0"/>
        <w:ind w:left="0"/>
        <w:jc w:val="left"/>
      </w:pPr>
      <w:r>
        <w:rPr>
          <w:rFonts w:ascii="Times New Roman"/>
          <w:b/>
          <w:i w:val="false"/>
          <w:color w:val="000000"/>
        </w:rPr>
        <w:t xml:space="preserve"> Глава 7. МЕЖДУНАРОДНОЕ И РЕГИОНАЛЬНОЕ СОТРУДНИЧЕСТВО В СФЕРЕ СТАНДАРТИЗАЦИИ</w:t>
      </w:r>
    </w:p>
    <w:bookmarkEnd w:id="303"/>
    <w:p>
      <w:pPr>
        <w:spacing w:after="0"/>
        <w:ind w:left="0"/>
        <w:jc w:val="both"/>
      </w:pPr>
      <w:r>
        <w:rPr>
          <w:rFonts w:ascii="Times New Roman"/>
          <w:b/>
          <w:i w:val="false"/>
          <w:color w:val="000000"/>
          <w:sz w:val="28"/>
        </w:rPr>
        <w:t>Статья 34. Международное и региональное сотрудничество в сфере стандартизации</w:t>
      </w:r>
    </w:p>
    <w:bookmarkStart w:name="z342" w:id="304"/>
    <w:p>
      <w:pPr>
        <w:spacing w:after="0"/>
        <w:ind w:left="0"/>
        <w:jc w:val="both"/>
      </w:pPr>
      <w:r>
        <w:rPr>
          <w:rFonts w:ascii="Times New Roman"/>
          <w:b w:val="false"/>
          <w:i w:val="false"/>
          <w:color w:val="000000"/>
          <w:sz w:val="28"/>
        </w:rPr>
        <w:t>
      1. Международное и региональное сотрудничество в сфере стандартизации осуществляется в соответствии с настоящим Законом и международными договорами Республики Казахстан.</w:t>
      </w:r>
    </w:p>
    <w:bookmarkEnd w:id="304"/>
    <w:bookmarkStart w:name="z343" w:id="305"/>
    <w:p>
      <w:pPr>
        <w:spacing w:after="0"/>
        <w:ind w:left="0"/>
        <w:jc w:val="both"/>
      </w:pPr>
      <w:r>
        <w:rPr>
          <w:rFonts w:ascii="Times New Roman"/>
          <w:b w:val="false"/>
          <w:i w:val="false"/>
          <w:color w:val="000000"/>
          <w:sz w:val="28"/>
        </w:rPr>
        <w:t>
      2. Международное сотрудничество включает в себя сотрудничество субъектов национальной системы стандартизации с международными организациями по стандартизации и субъектами стандартизации иностранных государств.</w:t>
      </w:r>
    </w:p>
    <w:bookmarkEnd w:id="305"/>
    <w:bookmarkStart w:name="z344" w:id="306"/>
    <w:p>
      <w:pPr>
        <w:spacing w:after="0"/>
        <w:ind w:left="0"/>
        <w:jc w:val="both"/>
      </w:pPr>
      <w:r>
        <w:rPr>
          <w:rFonts w:ascii="Times New Roman"/>
          <w:b w:val="false"/>
          <w:i w:val="false"/>
          <w:color w:val="000000"/>
          <w:sz w:val="28"/>
        </w:rPr>
        <w:t>
      3. Региональное сотрудничество включает в себя сотрудничество субъектов национальной системы стандартизации с региональными организациями по стандартизации.</w:t>
      </w:r>
    </w:p>
    <w:bookmarkEnd w:id="306"/>
    <w:bookmarkStart w:name="z345" w:id="307"/>
    <w:p>
      <w:pPr>
        <w:spacing w:after="0"/>
        <w:ind w:left="0"/>
        <w:jc w:val="both"/>
      </w:pPr>
      <w:r>
        <w:rPr>
          <w:rFonts w:ascii="Times New Roman"/>
          <w:b w:val="false"/>
          <w:i w:val="false"/>
          <w:color w:val="000000"/>
          <w:sz w:val="28"/>
        </w:rPr>
        <w:t xml:space="preserve">
      4. Национальный орган по стандартизации координирует участие субъектов национальной системы стандартизации в разработке международных и региональных стандартов. </w:t>
      </w:r>
    </w:p>
    <w:bookmarkEnd w:id="307"/>
    <w:bookmarkStart w:name="z346" w:id="308"/>
    <w:p>
      <w:pPr>
        <w:spacing w:after="0"/>
        <w:ind w:left="0"/>
        <w:jc w:val="left"/>
      </w:pPr>
      <w:r>
        <w:rPr>
          <w:rFonts w:ascii="Times New Roman"/>
          <w:b/>
          <w:i w:val="false"/>
          <w:color w:val="000000"/>
        </w:rPr>
        <w:t xml:space="preserve"> Глава 8. ЗАКЛЮЧИТЕЛЬНЫЕ И ПЕРЕХОДНЫЕ ПОЛОЖЕНИЯ</w:t>
      </w:r>
    </w:p>
    <w:bookmarkEnd w:id="308"/>
    <w:p>
      <w:pPr>
        <w:spacing w:after="0"/>
        <w:ind w:left="0"/>
        <w:jc w:val="both"/>
      </w:pPr>
      <w:r>
        <w:rPr>
          <w:rFonts w:ascii="Times New Roman"/>
          <w:b/>
          <w:i w:val="false"/>
          <w:color w:val="000000"/>
          <w:sz w:val="28"/>
        </w:rPr>
        <w:t>Статья 35. Источники финансирования деятельности в сфере стандартизации</w:t>
      </w:r>
    </w:p>
    <w:bookmarkStart w:name="z348" w:id="309"/>
    <w:p>
      <w:pPr>
        <w:spacing w:after="0"/>
        <w:ind w:left="0"/>
        <w:jc w:val="both"/>
      </w:pPr>
      <w:r>
        <w:rPr>
          <w:rFonts w:ascii="Times New Roman"/>
          <w:b w:val="false"/>
          <w:i w:val="false"/>
          <w:color w:val="000000"/>
          <w:sz w:val="28"/>
        </w:rPr>
        <w:t>
      1. Финансирование деятельности в сфере стандартизации осуществляется в порядке, установленном законодательством Республики Казахстан.</w:t>
      </w:r>
    </w:p>
    <w:bookmarkEnd w:id="309"/>
    <w:bookmarkStart w:name="z349" w:id="310"/>
    <w:p>
      <w:pPr>
        <w:spacing w:after="0"/>
        <w:ind w:left="0"/>
        <w:jc w:val="both"/>
      </w:pPr>
      <w:r>
        <w:rPr>
          <w:rFonts w:ascii="Times New Roman"/>
          <w:b w:val="false"/>
          <w:i w:val="false"/>
          <w:color w:val="000000"/>
          <w:sz w:val="28"/>
        </w:rPr>
        <w:t>
      2. Финансирование деятельности в сфере стандартизации осуществляется за счет:</w:t>
      </w:r>
    </w:p>
    <w:bookmarkEnd w:id="310"/>
    <w:bookmarkStart w:name="z350" w:id="311"/>
    <w:p>
      <w:pPr>
        <w:spacing w:after="0"/>
        <w:ind w:left="0"/>
        <w:jc w:val="both"/>
      </w:pPr>
      <w:r>
        <w:rPr>
          <w:rFonts w:ascii="Times New Roman"/>
          <w:b w:val="false"/>
          <w:i w:val="false"/>
          <w:color w:val="000000"/>
          <w:sz w:val="28"/>
        </w:rPr>
        <w:t>
      1) бюджетных средств;</w:t>
      </w:r>
    </w:p>
    <w:bookmarkEnd w:id="311"/>
    <w:bookmarkStart w:name="z351" w:id="312"/>
    <w:p>
      <w:pPr>
        <w:spacing w:after="0"/>
        <w:ind w:left="0"/>
        <w:jc w:val="both"/>
      </w:pPr>
      <w:r>
        <w:rPr>
          <w:rFonts w:ascii="Times New Roman"/>
          <w:b w:val="false"/>
          <w:i w:val="false"/>
          <w:color w:val="000000"/>
          <w:sz w:val="28"/>
        </w:rPr>
        <w:t>
      2) средств организаций;</w:t>
      </w:r>
    </w:p>
    <w:bookmarkEnd w:id="312"/>
    <w:bookmarkStart w:name="z352" w:id="313"/>
    <w:p>
      <w:pPr>
        <w:spacing w:after="0"/>
        <w:ind w:left="0"/>
        <w:jc w:val="both"/>
      </w:pPr>
      <w:r>
        <w:rPr>
          <w:rFonts w:ascii="Times New Roman"/>
          <w:b w:val="false"/>
          <w:i w:val="false"/>
          <w:color w:val="000000"/>
          <w:sz w:val="28"/>
        </w:rPr>
        <w:t>
      3) добровольных взносов физических и юридических лиц;</w:t>
      </w:r>
    </w:p>
    <w:bookmarkEnd w:id="313"/>
    <w:bookmarkStart w:name="z353" w:id="314"/>
    <w:p>
      <w:pPr>
        <w:spacing w:after="0"/>
        <w:ind w:left="0"/>
        <w:jc w:val="both"/>
      </w:pPr>
      <w:r>
        <w:rPr>
          <w:rFonts w:ascii="Times New Roman"/>
          <w:b w:val="false"/>
          <w:i w:val="false"/>
          <w:color w:val="000000"/>
          <w:sz w:val="28"/>
        </w:rPr>
        <w:t>
      4) иных источников, не противоречащих законодательству Республики Казахстан.</w:t>
      </w:r>
    </w:p>
    <w:bookmarkEnd w:id="314"/>
    <w:bookmarkStart w:name="z354" w:id="315"/>
    <w:p>
      <w:pPr>
        <w:spacing w:after="0"/>
        <w:ind w:left="0"/>
        <w:jc w:val="both"/>
      </w:pPr>
      <w:r>
        <w:rPr>
          <w:rFonts w:ascii="Times New Roman"/>
          <w:b w:val="false"/>
          <w:i w:val="false"/>
          <w:color w:val="000000"/>
          <w:sz w:val="28"/>
        </w:rPr>
        <w:t>
      За счет бюджетных средств допускается разработка основополагающих национальных стандартов, национальных и межгосударственных стандартов, включаемых в перечни стандартов к техническим регламентам как взаимосвязанных, национальных стандартов, разрабатываемых в реализацию государственных программ, актов Президента Республики Казахстан и Правительства Республики Казахстан, национальных стандартов и национальных классификаторов технико-экономической информации, применяемых в нормативных правовых актах. Остальные виды документов по стандартизации разрабатываются за счет иных источников финансирования.</w:t>
      </w:r>
    </w:p>
    <w:bookmarkEnd w:id="315"/>
    <w:p>
      <w:pPr>
        <w:spacing w:after="0"/>
        <w:ind w:left="0"/>
        <w:jc w:val="both"/>
      </w:pPr>
      <w:r>
        <w:rPr>
          <w:rFonts w:ascii="Times New Roman"/>
          <w:b/>
          <w:i w:val="false"/>
          <w:color w:val="000000"/>
          <w:sz w:val="28"/>
        </w:rPr>
        <w:t>Статья 36. Ответственность за нарушение законодательства Республики Казахстан в сфере стандартизации</w:t>
      </w:r>
    </w:p>
    <w:bookmarkStart w:name="z356" w:id="316"/>
    <w:p>
      <w:pPr>
        <w:spacing w:after="0"/>
        <w:ind w:left="0"/>
        <w:jc w:val="both"/>
      </w:pPr>
      <w:r>
        <w:rPr>
          <w:rFonts w:ascii="Times New Roman"/>
          <w:b w:val="false"/>
          <w:i w:val="false"/>
          <w:color w:val="000000"/>
          <w:sz w:val="28"/>
        </w:rPr>
        <w:t>
      Нарушение законодательства Республики Казахстан в сфере стандартизации влечет ответственность, установленную законами Республики Казахстан.</w:t>
      </w:r>
    </w:p>
    <w:bookmarkEnd w:id="316"/>
    <w:p>
      <w:pPr>
        <w:spacing w:after="0"/>
        <w:ind w:left="0"/>
        <w:jc w:val="both"/>
      </w:pPr>
      <w:r>
        <w:rPr>
          <w:rFonts w:ascii="Times New Roman"/>
          <w:b/>
          <w:i w:val="false"/>
          <w:color w:val="000000"/>
          <w:sz w:val="28"/>
        </w:rPr>
        <w:t>Статья 37. Переходные положения</w:t>
      </w:r>
    </w:p>
    <w:bookmarkStart w:name="z358" w:id="317"/>
    <w:p>
      <w:pPr>
        <w:spacing w:after="0"/>
        <w:ind w:left="0"/>
        <w:jc w:val="both"/>
      </w:pPr>
      <w:r>
        <w:rPr>
          <w:rFonts w:ascii="Times New Roman"/>
          <w:b w:val="false"/>
          <w:i w:val="false"/>
          <w:color w:val="000000"/>
          <w:sz w:val="28"/>
        </w:rPr>
        <w:t>
      Предварительные национальные стандарты и неправительственные стандарты могут быть приняты в качестве национальных стандартов в течение двенадцати месяцев после введения в действие настоящего Закона.</w:t>
      </w:r>
    </w:p>
    <w:bookmarkEnd w:id="317"/>
    <w:p>
      <w:pPr>
        <w:spacing w:after="0"/>
        <w:ind w:left="0"/>
        <w:jc w:val="both"/>
      </w:pPr>
      <w:r>
        <w:rPr>
          <w:rFonts w:ascii="Times New Roman"/>
          <w:b/>
          <w:i w:val="false"/>
          <w:color w:val="000000"/>
          <w:sz w:val="28"/>
        </w:rPr>
        <w:t>Статья 38. Порядок введения в действие настоящего Закона</w:t>
      </w:r>
    </w:p>
    <w:bookmarkStart w:name="z360" w:id="318"/>
    <w:p>
      <w:pPr>
        <w:spacing w:after="0"/>
        <w:ind w:left="0"/>
        <w:jc w:val="both"/>
      </w:pPr>
      <w:r>
        <w:rPr>
          <w:rFonts w:ascii="Times New Roman"/>
          <w:b w:val="false"/>
          <w:i w:val="false"/>
          <w:color w:val="000000"/>
          <w:sz w:val="28"/>
        </w:rPr>
        <w:t>
      Настоящий Закон вводится в действие по истечении шести месяцев после дня его первого официального опубликования.</w:t>
      </w:r>
    </w:p>
    <w:bookmarkEnd w:id="31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Президент </w:t>
            </w:r>
            <w:r>
              <w:br/>
            </w:r>
            <w:r>
              <w:rPr>
                <w:rFonts w:ascii="Times New Roman"/>
                <w:b w:val="false"/>
                <w:i/>
                <w:color w:val="000000"/>
                <w:sz w:val="20"/>
              </w:rPr>
              <w:t>Республики Казахстан</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Н. НАЗАРБАЕВ </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